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B7" w:rsidRPr="00665902" w:rsidRDefault="00775D8B" w:rsidP="00EC14D3">
      <w:pPr>
        <w:pStyle w:val="10"/>
        <w:keepNext/>
        <w:keepLines/>
        <w:shd w:val="clear" w:color="auto" w:fill="auto"/>
        <w:spacing w:line="360" w:lineRule="auto"/>
        <w:rPr>
          <w:b/>
        </w:rPr>
      </w:pPr>
      <w:r w:rsidRPr="00665902">
        <w:rPr>
          <w:b/>
        </w:rPr>
        <w:t xml:space="preserve">К </w:t>
      </w:r>
      <w:r w:rsidR="00F95192" w:rsidRPr="00665902">
        <w:rPr>
          <w:b/>
        </w:rPr>
        <w:t xml:space="preserve"> </w:t>
      </w:r>
      <w:r w:rsidRPr="00665902">
        <w:rPr>
          <w:b/>
        </w:rPr>
        <w:t>ИЗУЧЕНИЮ ТЕМЫ</w:t>
      </w:r>
    </w:p>
    <w:p w:rsidR="00775D8B" w:rsidRPr="00665902" w:rsidRDefault="00775D8B" w:rsidP="00EC14D3">
      <w:pPr>
        <w:pStyle w:val="10"/>
        <w:keepNext/>
        <w:keepLines/>
        <w:shd w:val="clear" w:color="auto" w:fill="auto"/>
        <w:spacing w:line="360" w:lineRule="auto"/>
        <w:rPr>
          <w:b/>
        </w:rPr>
      </w:pPr>
      <w:r w:rsidRPr="00665902">
        <w:rPr>
          <w:b/>
        </w:rPr>
        <w:t>«МН0Г03НАЧН0СТЬ СЛОВА»</w:t>
      </w:r>
    </w:p>
    <w:p w:rsidR="00775D8B" w:rsidRPr="00F95192" w:rsidRDefault="00775D8B" w:rsidP="00EC14D3">
      <w:pPr>
        <w:pStyle w:val="51"/>
        <w:shd w:val="clear" w:color="auto" w:fill="auto"/>
        <w:spacing w:line="360" w:lineRule="auto"/>
        <w:ind w:left="20" w:right="20"/>
        <w:contextualSpacing/>
        <w:rPr>
          <w:sz w:val="28"/>
          <w:szCs w:val="28"/>
        </w:rPr>
      </w:pPr>
      <w:r w:rsidRPr="00F95192">
        <w:rPr>
          <w:sz w:val="28"/>
          <w:szCs w:val="28"/>
        </w:rPr>
        <w:t>После знакомства учащихся с такими понятиями, как значе</w:t>
      </w:r>
      <w:r w:rsidRPr="00F95192">
        <w:rPr>
          <w:sz w:val="28"/>
          <w:szCs w:val="28"/>
        </w:rPr>
        <w:softHyphen/>
        <w:t>ние слова и способы его истолкования естественно перейти к вопросу о многозначности слова.</w:t>
      </w:r>
    </w:p>
    <w:p w:rsidR="00775D8B" w:rsidRPr="00F95192" w:rsidRDefault="00775D8B" w:rsidP="00FB27D4">
      <w:pPr>
        <w:pStyle w:val="51"/>
        <w:shd w:val="clear" w:color="auto" w:fill="auto"/>
        <w:spacing w:line="360" w:lineRule="auto"/>
        <w:ind w:left="20" w:right="20" w:firstLine="180"/>
        <w:contextualSpacing/>
        <w:jc w:val="both"/>
        <w:rPr>
          <w:sz w:val="28"/>
          <w:szCs w:val="28"/>
        </w:rPr>
      </w:pPr>
      <w:r w:rsidRPr="00F95192">
        <w:rPr>
          <w:sz w:val="28"/>
          <w:szCs w:val="28"/>
        </w:rPr>
        <w:t>Основные моменты в освещении дан</w:t>
      </w:r>
      <w:r w:rsidRPr="00F95192">
        <w:rPr>
          <w:sz w:val="28"/>
          <w:szCs w:val="28"/>
        </w:rPr>
        <w:softHyphen/>
        <w:t>ной темы: 1) общее понятие о много</w:t>
      </w:r>
      <w:r w:rsidRPr="00F95192">
        <w:rPr>
          <w:sz w:val="28"/>
          <w:szCs w:val="28"/>
        </w:rPr>
        <w:softHyphen/>
        <w:t>значности; 2) роль контекста в выяв</w:t>
      </w:r>
      <w:r w:rsidRPr="00F95192">
        <w:rPr>
          <w:sz w:val="28"/>
          <w:szCs w:val="28"/>
        </w:rPr>
        <w:softHyphen/>
        <w:t>лении</w:t>
      </w:r>
      <w:r w:rsidR="00722552" w:rsidRPr="00F95192">
        <w:rPr>
          <w:sz w:val="28"/>
          <w:szCs w:val="28"/>
        </w:rPr>
        <w:t xml:space="preserve"> того или иного значения слова. </w:t>
      </w:r>
      <w:r w:rsidRPr="00F95192">
        <w:rPr>
          <w:sz w:val="28"/>
          <w:szCs w:val="28"/>
        </w:rPr>
        <w:t>Поскольку с явлением многозначности дети постоянно сталкиваются в прак</w:t>
      </w:r>
      <w:r w:rsidRPr="00F95192">
        <w:rPr>
          <w:sz w:val="28"/>
          <w:szCs w:val="28"/>
        </w:rPr>
        <w:softHyphen/>
        <w:t>тическом использовании родного язы</w:t>
      </w:r>
      <w:r w:rsidRPr="00F95192">
        <w:rPr>
          <w:sz w:val="28"/>
          <w:szCs w:val="28"/>
        </w:rPr>
        <w:softHyphen/>
        <w:t>ка, теоретическое вступление к теме не должно быть многословным.</w:t>
      </w:r>
    </w:p>
    <w:p w:rsidR="00775D8B" w:rsidRPr="00F95192" w:rsidRDefault="00775D8B" w:rsidP="00FB27D4">
      <w:pPr>
        <w:pStyle w:val="51"/>
        <w:shd w:val="clear" w:color="auto" w:fill="auto"/>
        <w:spacing w:line="360" w:lineRule="auto"/>
        <w:ind w:left="20" w:right="20" w:firstLine="180"/>
        <w:contextualSpacing/>
        <w:jc w:val="both"/>
        <w:rPr>
          <w:sz w:val="24"/>
          <w:szCs w:val="24"/>
        </w:rPr>
      </w:pPr>
      <w:r w:rsidRPr="00F95192">
        <w:rPr>
          <w:sz w:val="24"/>
          <w:szCs w:val="24"/>
        </w:rPr>
        <w:t>Многие слова русского языка имеют не одно, а два, три и более значений. Возьмем для примера слово</w:t>
      </w:r>
      <w:r w:rsidRPr="00F95192">
        <w:rPr>
          <w:rStyle w:val="a3"/>
          <w:sz w:val="24"/>
          <w:szCs w:val="24"/>
        </w:rPr>
        <w:t xml:space="preserve"> крепкий. Крепкая верев</w:t>
      </w:r>
      <w:r w:rsidRPr="00F95192">
        <w:rPr>
          <w:rStyle w:val="a3"/>
          <w:sz w:val="24"/>
          <w:szCs w:val="24"/>
        </w:rPr>
        <w:softHyphen/>
        <w:t>ка</w:t>
      </w:r>
      <w:r w:rsidRPr="00F95192">
        <w:rPr>
          <w:sz w:val="24"/>
          <w:szCs w:val="24"/>
        </w:rPr>
        <w:t xml:space="preserve"> — прочная.</w:t>
      </w:r>
      <w:r w:rsidRPr="00F95192">
        <w:rPr>
          <w:rStyle w:val="a3"/>
          <w:sz w:val="24"/>
          <w:szCs w:val="24"/>
        </w:rPr>
        <w:t xml:space="preserve"> Крепкий</w:t>
      </w:r>
      <w:r w:rsidRPr="00F95192">
        <w:rPr>
          <w:rStyle w:val="a5"/>
          <w:sz w:val="24"/>
          <w:szCs w:val="24"/>
        </w:rPr>
        <w:t xml:space="preserve"> </w:t>
      </w:r>
      <w:r w:rsidRPr="00F95192">
        <w:rPr>
          <w:rStyle w:val="a3"/>
          <w:sz w:val="24"/>
          <w:szCs w:val="24"/>
        </w:rPr>
        <w:t>сон</w:t>
      </w:r>
      <w:r w:rsidRPr="00F95192">
        <w:rPr>
          <w:sz w:val="24"/>
          <w:szCs w:val="24"/>
        </w:rPr>
        <w:t xml:space="preserve"> — глубокий, спо</w:t>
      </w:r>
      <w:r w:rsidRPr="00F95192">
        <w:rPr>
          <w:sz w:val="24"/>
          <w:szCs w:val="24"/>
        </w:rPr>
        <w:softHyphen/>
        <w:t>койный.</w:t>
      </w:r>
      <w:r w:rsidRPr="00F95192">
        <w:rPr>
          <w:rStyle w:val="a3"/>
          <w:sz w:val="24"/>
          <w:szCs w:val="24"/>
        </w:rPr>
        <w:t xml:space="preserve"> Крепкая дружба</w:t>
      </w:r>
      <w:r w:rsidRPr="00F95192">
        <w:rPr>
          <w:sz w:val="24"/>
          <w:szCs w:val="24"/>
        </w:rPr>
        <w:t xml:space="preserve"> — нерушимая, испы</w:t>
      </w:r>
      <w:r w:rsidRPr="00F95192">
        <w:rPr>
          <w:sz w:val="24"/>
          <w:szCs w:val="24"/>
        </w:rPr>
        <w:softHyphen/>
        <w:t>танная.</w:t>
      </w:r>
      <w:r w:rsidRPr="00F95192">
        <w:rPr>
          <w:rStyle w:val="a3"/>
          <w:sz w:val="24"/>
          <w:szCs w:val="24"/>
        </w:rPr>
        <w:t xml:space="preserve"> Крепкий чай —</w:t>
      </w:r>
      <w:r w:rsidRPr="00F95192">
        <w:rPr>
          <w:sz w:val="24"/>
          <w:szCs w:val="24"/>
        </w:rPr>
        <w:t xml:space="preserve"> хорошо заваренный. </w:t>
      </w:r>
    </w:p>
    <w:p w:rsidR="00775D8B" w:rsidRPr="00F95192" w:rsidRDefault="00775D8B" w:rsidP="00722552">
      <w:pPr>
        <w:pStyle w:val="a4"/>
        <w:shd w:val="clear" w:color="auto" w:fill="auto"/>
        <w:spacing w:line="360" w:lineRule="auto"/>
        <w:ind w:right="20" w:firstLine="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Слова</w:t>
      </w:r>
      <w:r w:rsidRPr="00F95192">
        <w:rPr>
          <w:rStyle w:val="a3"/>
          <w:sz w:val="24"/>
          <w:szCs w:val="24"/>
        </w:rPr>
        <w:t xml:space="preserve"> веревка, сон, чай, дружба,</w:t>
      </w:r>
      <w:r w:rsidRPr="00F95192">
        <w:rPr>
          <w:sz w:val="24"/>
          <w:szCs w:val="24"/>
        </w:rPr>
        <w:t xml:space="preserve"> с которы</w:t>
      </w:r>
      <w:r w:rsidRPr="00F95192">
        <w:rPr>
          <w:sz w:val="24"/>
          <w:szCs w:val="24"/>
        </w:rPr>
        <w:softHyphen/>
        <w:t xml:space="preserve">ми поочередно соединяется прилагательное </w:t>
      </w:r>
      <w:r w:rsidRPr="00F95192">
        <w:rPr>
          <w:rStyle w:val="a3"/>
          <w:sz w:val="24"/>
          <w:szCs w:val="24"/>
        </w:rPr>
        <w:t>крепкий,</w:t>
      </w:r>
      <w:r w:rsidRPr="00F95192">
        <w:rPr>
          <w:sz w:val="24"/>
          <w:szCs w:val="24"/>
        </w:rPr>
        <w:t xml:space="preserve"> помогают нам понять, в каком из значений это прилагательное каждый раз вы</w:t>
      </w:r>
      <w:r w:rsidRPr="00F95192">
        <w:rPr>
          <w:sz w:val="24"/>
          <w:szCs w:val="24"/>
        </w:rPr>
        <w:softHyphen/>
        <w:t>ступает, употребляется.</w:t>
      </w:r>
    </w:p>
    <w:p w:rsidR="00775D8B" w:rsidRPr="00F95192" w:rsidRDefault="00775D8B" w:rsidP="00FB27D4">
      <w:pPr>
        <w:pStyle w:val="51"/>
        <w:shd w:val="clear" w:color="auto" w:fill="auto"/>
        <w:spacing w:line="360" w:lineRule="auto"/>
        <w:ind w:left="20" w:right="20" w:firstLine="180"/>
        <w:contextualSpacing/>
        <w:jc w:val="both"/>
        <w:rPr>
          <w:sz w:val="28"/>
          <w:szCs w:val="28"/>
        </w:rPr>
      </w:pPr>
      <w:r w:rsidRPr="00F95192">
        <w:rPr>
          <w:sz w:val="28"/>
          <w:szCs w:val="28"/>
        </w:rPr>
        <w:t>В качестве первого упражнения по данной теме можно предложить мате</w:t>
      </w:r>
      <w:r w:rsidRPr="00F95192">
        <w:rPr>
          <w:sz w:val="28"/>
          <w:szCs w:val="28"/>
        </w:rPr>
        <w:softHyphen/>
        <w:t>риал для сопоставления. Цель этого упражнения — дать почувствовать раз</w:t>
      </w:r>
      <w:r w:rsidRPr="00F95192">
        <w:rPr>
          <w:sz w:val="28"/>
          <w:szCs w:val="28"/>
        </w:rPr>
        <w:softHyphen/>
        <w:t>ницу в значении повторяющегося в разных предложениях слова. Контекст поможет учащимся не только уловить эту разницу, но и объяснить с по</w:t>
      </w:r>
      <w:r w:rsidRPr="00F95192">
        <w:rPr>
          <w:sz w:val="28"/>
          <w:szCs w:val="28"/>
        </w:rPr>
        <w:softHyphen/>
        <w:t>мощью учителя, в чем она заключает</w:t>
      </w:r>
      <w:r w:rsidRPr="00F95192">
        <w:rPr>
          <w:sz w:val="28"/>
          <w:szCs w:val="28"/>
        </w:rPr>
        <w:softHyphen/>
        <w:t>ся. Например:</w:t>
      </w:r>
    </w:p>
    <w:p w:rsidR="00775D8B" w:rsidRPr="00F95192" w:rsidRDefault="00775D8B" w:rsidP="00FB27D4">
      <w:pPr>
        <w:pStyle w:val="a4"/>
        <w:shd w:val="clear" w:color="auto" w:fill="auto"/>
        <w:spacing w:line="360" w:lineRule="auto"/>
        <w:ind w:left="2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На платье купили 3 метра льняного</w:t>
      </w:r>
      <w:r w:rsidRPr="00F95192">
        <w:rPr>
          <w:rStyle w:val="a3"/>
          <w:sz w:val="24"/>
          <w:szCs w:val="24"/>
        </w:rPr>
        <w:t xml:space="preserve"> полот</w:t>
      </w:r>
      <w:r w:rsidRPr="00F95192">
        <w:rPr>
          <w:rStyle w:val="a3"/>
          <w:sz w:val="24"/>
          <w:szCs w:val="24"/>
        </w:rPr>
        <w:softHyphen/>
        <w:t>на.</w:t>
      </w:r>
      <w:r w:rsidRPr="00F95192">
        <w:rPr>
          <w:sz w:val="24"/>
          <w:szCs w:val="24"/>
        </w:rPr>
        <w:t xml:space="preserve"> Пастуху запретили перегонять стадо че</w:t>
      </w:r>
      <w:r w:rsidRPr="00F95192">
        <w:rPr>
          <w:sz w:val="24"/>
          <w:szCs w:val="24"/>
        </w:rPr>
        <w:softHyphen/>
        <w:t>рез железнодорожное</w:t>
      </w:r>
      <w:r w:rsidRPr="00F95192">
        <w:rPr>
          <w:rStyle w:val="a3"/>
          <w:sz w:val="24"/>
          <w:szCs w:val="24"/>
        </w:rPr>
        <w:t xml:space="preserve"> полотно.</w:t>
      </w:r>
    </w:p>
    <w:p w:rsidR="00775D8B" w:rsidRPr="00F95192" w:rsidRDefault="00775D8B" w:rsidP="00FB27D4">
      <w:pPr>
        <w:pStyle w:val="51"/>
        <w:shd w:val="clear" w:color="auto" w:fill="auto"/>
        <w:spacing w:after="215" w:line="360" w:lineRule="auto"/>
        <w:ind w:left="20" w:right="20" w:firstLine="180"/>
        <w:contextualSpacing/>
        <w:jc w:val="both"/>
        <w:rPr>
          <w:sz w:val="28"/>
          <w:szCs w:val="28"/>
        </w:rPr>
      </w:pPr>
      <w:r w:rsidRPr="00F95192">
        <w:rPr>
          <w:sz w:val="28"/>
          <w:szCs w:val="28"/>
        </w:rPr>
        <w:t>Знакомство с понятием многознач</w:t>
      </w:r>
      <w:r w:rsidRPr="00F95192">
        <w:rPr>
          <w:sz w:val="28"/>
          <w:szCs w:val="28"/>
        </w:rPr>
        <w:softHyphen/>
        <w:t>ности слова можно продолжить на ма</w:t>
      </w:r>
      <w:r w:rsidRPr="00F95192">
        <w:rPr>
          <w:sz w:val="28"/>
          <w:szCs w:val="28"/>
        </w:rPr>
        <w:softHyphen/>
        <w:t>териале загадок и шутливых вопросов, остановившись на таких сторонах этих занимательных задач, на которые до этого дети, очевидно, не обращали внимания.</w:t>
      </w:r>
    </w:p>
    <w:p w:rsidR="00775D8B" w:rsidRPr="00F95192" w:rsidRDefault="00775D8B" w:rsidP="00FB27D4">
      <w:pPr>
        <w:pStyle w:val="51"/>
        <w:shd w:val="clear" w:color="auto" w:fill="auto"/>
        <w:spacing w:after="151" w:line="360" w:lineRule="auto"/>
        <w:ind w:left="40" w:right="20" w:firstLine="180"/>
        <w:contextualSpacing/>
        <w:jc w:val="both"/>
        <w:rPr>
          <w:sz w:val="28"/>
          <w:szCs w:val="28"/>
        </w:rPr>
      </w:pPr>
      <w:r w:rsidRPr="00F95192">
        <w:rPr>
          <w:rStyle w:val="52pt"/>
          <w:sz w:val="28"/>
          <w:szCs w:val="28"/>
        </w:rPr>
        <w:lastRenderedPageBreak/>
        <w:t>Упражнение</w:t>
      </w:r>
      <w:r w:rsidRPr="00F95192">
        <w:rPr>
          <w:sz w:val="28"/>
          <w:szCs w:val="28"/>
        </w:rPr>
        <w:t xml:space="preserve"> 1. При создании многих загадок используется много</w:t>
      </w:r>
      <w:r w:rsidRPr="00F95192">
        <w:rPr>
          <w:sz w:val="28"/>
          <w:szCs w:val="28"/>
        </w:rPr>
        <w:softHyphen/>
        <w:t>значность слова. Найдите многознач</w:t>
      </w:r>
      <w:r w:rsidRPr="00F95192">
        <w:rPr>
          <w:sz w:val="28"/>
          <w:szCs w:val="28"/>
        </w:rPr>
        <w:softHyphen/>
        <w:t>ные слова в каждой из приведенных ниже загадок. В каком значении они выступают в загадках? Какое значе</w:t>
      </w:r>
      <w:r w:rsidRPr="00F95192">
        <w:rPr>
          <w:sz w:val="28"/>
          <w:szCs w:val="28"/>
        </w:rPr>
        <w:softHyphen/>
        <w:t>ние они могут иметь при сочетании с другими словами?</w:t>
      </w:r>
    </w:p>
    <w:p w:rsidR="00722552" w:rsidRPr="00F95192" w:rsidRDefault="00722552" w:rsidP="00722552">
      <w:pPr>
        <w:pStyle w:val="a4"/>
        <w:framePr w:h="170" w:wrap="around" w:hAnchor="page" w:x="1" w:y="14955"/>
        <w:shd w:val="clear" w:color="auto" w:fill="auto"/>
        <w:spacing w:line="360" w:lineRule="auto"/>
        <w:ind w:left="-120" w:firstLine="0"/>
        <w:contextualSpacing/>
        <w:jc w:val="left"/>
        <w:rPr>
          <w:sz w:val="28"/>
          <w:szCs w:val="28"/>
        </w:rPr>
      </w:pPr>
      <w:r w:rsidRPr="00F95192">
        <w:rPr>
          <w:sz w:val="28"/>
          <w:szCs w:val="28"/>
        </w:rPr>
        <w:t>3</w:t>
      </w:r>
    </w:p>
    <w:p w:rsidR="00722552" w:rsidRPr="00F95192" w:rsidRDefault="00775D8B" w:rsidP="00722552">
      <w:pPr>
        <w:pStyle w:val="a4"/>
        <w:shd w:val="clear" w:color="auto" w:fill="auto"/>
        <w:spacing w:after="266" w:line="360" w:lineRule="auto"/>
        <w:ind w:left="40" w:right="20" w:firstLine="180"/>
        <w:contextualSpacing/>
        <w:rPr>
          <w:sz w:val="24"/>
          <w:szCs w:val="24"/>
        </w:rPr>
      </w:pPr>
      <w:r w:rsidRPr="00F95192">
        <w:rPr>
          <w:rStyle w:val="a3"/>
          <w:sz w:val="24"/>
          <w:szCs w:val="24"/>
        </w:rPr>
        <w:t>Крыльями</w:t>
      </w:r>
      <w:r w:rsidRPr="00F95192">
        <w:rPr>
          <w:sz w:val="24"/>
          <w:szCs w:val="24"/>
        </w:rPr>
        <w:t xml:space="preserve"> машет, а не птица (мельница). Ног нет,</w:t>
      </w:r>
      <w:r w:rsidRPr="00F95192">
        <w:rPr>
          <w:rStyle w:val="a3"/>
          <w:sz w:val="24"/>
          <w:szCs w:val="24"/>
        </w:rPr>
        <w:t xml:space="preserve"> а хожу,</w:t>
      </w:r>
      <w:r w:rsidRPr="00F95192">
        <w:rPr>
          <w:sz w:val="24"/>
          <w:szCs w:val="24"/>
        </w:rPr>
        <w:t xml:space="preserve"> рта нет, а скажу, когда спать, когда вставать, когда работу начи</w:t>
      </w:r>
      <w:r w:rsidRPr="00F95192">
        <w:rPr>
          <w:sz w:val="24"/>
          <w:szCs w:val="24"/>
        </w:rPr>
        <w:softHyphen/>
        <w:t>нать (часы). Не куст, а с</w:t>
      </w:r>
      <w:r w:rsidRPr="00F95192">
        <w:rPr>
          <w:rStyle w:val="a3"/>
          <w:sz w:val="24"/>
          <w:szCs w:val="24"/>
        </w:rPr>
        <w:t xml:space="preserve"> листочками,</w:t>
      </w:r>
      <w:r w:rsidRPr="00F95192">
        <w:rPr>
          <w:sz w:val="24"/>
          <w:szCs w:val="24"/>
        </w:rPr>
        <w:t xml:space="preserve"> не ру</w:t>
      </w:r>
      <w:r w:rsidRPr="00F95192">
        <w:rPr>
          <w:sz w:val="24"/>
          <w:szCs w:val="24"/>
        </w:rPr>
        <w:softHyphen/>
        <w:t>башка, а сшита, не человек, а рассказывает (книга).</w:t>
      </w:r>
    </w:p>
    <w:p w:rsidR="00775D8B" w:rsidRPr="00F95192" w:rsidRDefault="00775D8B" w:rsidP="00722552">
      <w:pPr>
        <w:pStyle w:val="a4"/>
        <w:shd w:val="clear" w:color="auto" w:fill="auto"/>
        <w:spacing w:after="266" w:line="360" w:lineRule="auto"/>
        <w:ind w:left="40" w:right="20" w:firstLine="180"/>
        <w:contextualSpacing/>
        <w:rPr>
          <w:sz w:val="28"/>
          <w:szCs w:val="28"/>
        </w:rPr>
      </w:pPr>
      <w:r w:rsidRPr="00F95192">
        <w:rPr>
          <w:rStyle w:val="52pt"/>
          <w:sz w:val="28"/>
          <w:szCs w:val="28"/>
        </w:rPr>
        <w:t>Упражнение</w:t>
      </w:r>
      <w:r w:rsidRPr="00F95192">
        <w:rPr>
          <w:sz w:val="28"/>
          <w:szCs w:val="28"/>
        </w:rPr>
        <w:t xml:space="preserve"> 2. Выполните то же самое задание, что и в упражне</w:t>
      </w:r>
      <w:r w:rsidRPr="00F95192">
        <w:rPr>
          <w:sz w:val="28"/>
          <w:szCs w:val="28"/>
        </w:rPr>
        <w:softHyphen/>
        <w:t>нии 1, внимательно читая шутливые вопросы.</w:t>
      </w:r>
    </w:p>
    <w:p w:rsidR="00775D8B" w:rsidRPr="00F95192" w:rsidRDefault="00775D8B" w:rsidP="00FB27D4">
      <w:pPr>
        <w:pStyle w:val="a4"/>
        <w:numPr>
          <w:ilvl w:val="0"/>
          <w:numId w:val="1"/>
        </w:numPr>
        <w:shd w:val="clear" w:color="auto" w:fill="auto"/>
        <w:tabs>
          <w:tab w:val="left" w:pos="477"/>
        </w:tabs>
        <w:spacing w:line="360" w:lineRule="auto"/>
        <w:ind w:left="4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Из какого</w:t>
      </w:r>
      <w:r w:rsidRPr="00F95192">
        <w:rPr>
          <w:rStyle w:val="a3"/>
          <w:sz w:val="24"/>
          <w:szCs w:val="24"/>
        </w:rPr>
        <w:t xml:space="preserve"> полотна</w:t>
      </w:r>
      <w:r w:rsidRPr="00F95192">
        <w:rPr>
          <w:sz w:val="24"/>
          <w:szCs w:val="24"/>
        </w:rPr>
        <w:t xml:space="preserve"> нельзя сшить рубаш</w:t>
      </w:r>
      <w:r w:rsidRPr="00F95192">
        <w:rPr>
          <w:sz w:val="24"/>
          <w:szCs w:val="24"/>
        </w:rPr>
        <w:softHyphen/>
        <w:t>ку? (из железнодорожного).</w:t>
      </w:r>
    </w:p>
    <w:p w:rsidR="00775D8B" w:rsidRPr="00F95192" w:rsidRDefault="00775D8B" w:rsidP="00FB27D4">
      <w:pPr>
        <w:pStyle w:val="a4"/>
        <w:numPr>
          <w:ilvl w:val="0"/>
          <w:numId w:val="1"/>
        </w:numPr>
        <w:shd w:val="clear" w:color="auto" w:fill="auto"/>
        <w:tabs>
          <w:tab w:val="left" w:pos="477"/>
        </w:tabs>
        <w:spacing w:line="360" w:lineRule="auto"/>
        <w:ind w:left="4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Как можно</w:t>
      </w:r>
      <w:r w:rsidRPr="00F95192">
        <w:rPr>
          <w:rStyle w:val="a3"/>
          <w:sz w:val="24"/>
          <w:szCs w:val="24"/>
        </w:rPr>
        <w:t xml:space="preserve"> склонять</w:t>
      </w:r>
      <w:r w:rsidRPr="00F95192">
        <w:rPr>
          <w:sz w:val="24"/>
          <w:szCs w:val="24"/>
        </w:rPr>
        <w:t xml:space="preserve"> голову, не накло</w:t>
      </w:r>
      <w:r w:rsidRPr="00F95192">
        <w:rPr>
          <w:sz w:val="24"/>
          <w:szCs w:val="24"/>
        </w:rPr>
        <w:softHyphen/>
        <w:t>няя ее? (по падежам).</w:t>
      </w:r>
    </w:p>
    <w:p w:rsidR="00775D8B" w:rsidRPr="00F95192" w:rsidRDefault="00775D8B" w:rsidP="00FB27D4">
      <w:pPr>
        <w:pStyle w:val="a4"/>
        <w:numPr>
          <w:ilvl w:val="0"/>
          <w:numId w:val="1"/>
        </w:numPr>
        <w:shd w:val="clear" w:color="auto" w:fill="auto"/>
        <w:tabs>
          <w:tab w:val="left" w:pos="472"/>
        </w:tabs>
        <w:spacing w:line="360" w:lineRule="auto"/>
        <w:ind w:left="4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Какой</w:t>
      </w:r>
      <w:r w:rsidRPr="00F95192">
        <w:rPr>
          <w:rStyle w:val="a3"/>
          <w:sz w:val="24"/>
          <w:szCs w:val="24"/>
        </w:rPr>
        <w:t xml:space="preserve"> узел</w:t>
      </w:r>
      <w:r w:rsidRPr="00F95192">
        <w:rPr>
          <w:sz w:val="24"/>
          <w:szCs w:val="24"/>
        </w:rPr>
        <w:t xml:space="preserve"> нельзя развязать? (железно</w:t>
      </w:r>
      <w:r w:rsidRPr="00F95192">
        <w:rPr>
          <w:sz w:val="24"/>
          <w:szCs w:val="24"/>
        </w:rPr>
        <w:softHyphen/>
        <w:t>дорожный).</w:t>
      </w:r>
    </w:p>
    <w:p w:rsidR="00775D8B" w:rsidRPr="00F95192" w:rsidRDefault="00775D8B" w:rsidP="00FB27D4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line="360" w:lineRule="auto"/>
        <w:ind w:left="4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Каким</w:t>
      </w:r>
      <w:r w:rsidRPr="00F95192">
        <w:rPr>
          <w:rStyle w:val="a3"/>
          <w:sz w:val="24"/>
          <w:szCs w:val="24"/>
        </w:rPr>
        <w:t xml:space="preserve"> гребнем</w:t>
      </w:r>
      <w:r w:rsidRPr="00F95192">
        <w:rPr>
          <w:sz w:val="24"/>
          <w:szCs w:val="24"/>
        </w:rPr>
        <w:t xml:space="preserve"> не расчешешь волосы? (петушиным или гребнем гор).</w:t>
      </w:r>
    </w:p>
    <w:p w:rsidR="00775D8B" w:rsidRPr="00F95192" w:rsidRDefault="00775D8B" w:rsidP="00FB27D4">
      <w:pPr>
        <w:pStyle w:val="a4"/>
        <w:numPr>
          <w:ilvl w:val="0"/>
          <w:numId w:val="1"/>
        </w:numPr>
        <w:shd w:val="clear" w:color="auto" w:fill="auto"/>
        <w:tabs>
          <w:tab w:val="left" w:pos="491"/>
        </w:tabs>
        <w:spacing w:line="360" w:lineRule="auto"/>
        <w:ind w:left="4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На каких</w:t>
      </w:r>
      <w:r w:rsidRPr="00F95192">
        <w:rPr>
          <w:rStyle w:val="a3"/>
          <w:sz w:val="24"/>
          <w:szCs w:val="24"/>
        </w:rPr>
        <w:t xml:space="preserve"> полях</w:t>
      </w:r>
      <w:r w:rsidRPr="00F95192">
        <w:rPr>
          <w:sz w:val="24"/>
          <w:szCs w:val="24"/>
        </w:rPr>
        <w:t xml:space="preserve"> не пашут и не сеют? (на тетрадных).</w:t>
      </w:r>
    </w:p>
    <w:p w:rsidR="00775D8B" w:rsidRPr="00F95192" w:rsidRDefault="00775D8B" w:rsidP="00FB27D4">
      <w:pPr>
        <w:pStyle w:val="a4"/>
        <w:numPr>
          <w:ilvl w:val="0"/>
          <w:numId w:val="1"/>
        </w:numPr>
        <w:shd w:val="clear" w:color="auto" w:fill="auto"/>
        <w:tabs>
          <w:tab w:val="left" w:pos="429"/>
        </w:tabs>
        <w:spacing w:line="360" w:lineRule="auto"/>
        <w:ind w:left="4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Что может</w:t>
      </w:r>
      <w:r w:rsidRPr="00F95192">
        <w:rPr>
          <w:rStyle w:val="a3"/>
          <w:sz w:val="24"/>
          <w:szCs w:val="24"/>
        </w:rPr>
        <w:t xml:space="preserve"> разгореться</w:t>
      </w:r>
      <w:r w:rsidRPr="00F95192">
        <w:rPr>
          <w:sz w:val="24"/>
          <w:szCs w:val="24"/>
        </w:rPr>
        <w:t xml:space="preserve"> без огня и дыма? (спор, битва).</w:t>
      </w:r>
    </w:p>
    <w:p w:rsidR="00775D8B" w:rsidRPr="00F95192" w:rsidRDefault="00775D8B" w:rsidP="00FB27D4">
      <w:pPr>
        <w:pStyle w:val="a4"/>
        <w:numPr>
          <w:ilvl w:val="0"/>
          <w:numId w:val="1"/>
        </w:numPr>
        <w:shd w:val="clear" w:color="auto" w:fill="auto"/>
        <w:tabs>
          <w:tab w:val="left" w:pos="472"/>
        </w:tabs>
        <w:spacing w:line="360" w:lineRule="auto"/>
        <w:ind w:left="4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Какой</w:t>
      </w:r>
      <w:r w:rsidRPr="00F95192">
        <w:rPr>
          <w:rStyle w:val="a3"/>
          <w:sz w:val="24"/>
          <w:szCs w:val="24"/>
        </w:rPr>
        <w:t xml:space="preserve"> рукав</w:t>
      </w:r>
      <w:r w:rsidRPr="00F95192">
        <w:rPr>
          <w:sz w:val="24"/>
          <w:szCs w:val="24"/>
        </w:rPr>
        <w:t xml:space="preserve"> нельзя пришить? (пожар</w:t>
      </w:r>
      <w:r w:rsidRPr="00F95192">
        <w:rPr>
          <w:sz w:val="24"/>
          <w:szCs w:val="24"/>
        </w:rPr>
        <w:softHyphen/>
        <w:t>ный или рукав реки).</w:t>
      </w:r>
    </w:p>
    <w:p w:rsidR="00775D8B" w:rsidRPr="00F95192" w:rsidRDefault="00775D8B" w:rsidP="00FB27D4">
      <w:pPr>
        <w:pStyle w:val="a4"/>
        <w:numPr>
          <w:ilvl w:val="0"/>
          <w:numId w:val="1"/>
        </w:numPr>
        <w:shd w:val="clear" w:color="auto" w:fill="auto"/>
        <w:tabs>
          <w:tab w:val="left" w:pos="448"/>
        </w:tabs>
        <w:spacing w:after="86" w:line="360" w:lineRule="auto"/>
        <w:ind w:left="4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Называется</w:t>
      </w:r>
      <w:r w:rsidRPr="00F95192">
        <w:rPr>
          <w:rStyle w:val="a3"/>
          <w:sz w:val="24"/>
          <w:szCs w:val="24"/>
        </w:rPr>
        <w:t xml:space="preserve"> ручным,</w:t>
      </w:r>
      <w:r w:rsidRPr="00F95192">
        <w:rPr>
          <w:sz w:val="24"/>
          <w:szCs w:val="24"/>
        </w:rPr>
        <w:t xml:space="preserve"> а на руку не надеть. Что это? (птица, зверь).</w:t>
      </w:r>
    </w:p>
    <w:p w:rsidR="00775D8B" w:rsidRPr="00F95192" w:rsidRDefault="00775D8B" w:rsidP="00FB27D4">
      <w:pPr>
        <w:pStyle w:val="51"/>
        <w:shd w:val="clear" w:color="auto" w:fill="auto"/>
        <w:spacing w:after="120" w:line="360" w:lineRule="auto"/>
        <w:ind w:left="40" w:right="20" w:firstLine="180"/>
        <w:contextualSpacing/>
        <w:jc w:val="both"/>
        <w:rPr>
          <w:sz w:val="24"/>
          <w:szCs w:val="24"/>
        </w:rPr>
      </w:pPr>
      <w:r w:rsidRPr="00F95192">
        <w:rPr>
          <w:sz w:val="24"/>
          <w:szCs w:val="24"/>
        </w:rPr>
        <w:t>Важно обратить внимание учащих</w:t>
      </w:r>
      <w:r w:rsidRPr="00F95192">
        <w:rPr>
          <w:sz w:val="24"/>
          <w:szCs w:val="24"/>
        </w:rPr>
        <w:softHyphen/>
        <w:t>ся на то, что многозначными бывают слова различных частей речи.</w:t>
      </w:r>
    </w:p>
    <w:p w:rsidR="00775D8B" w:rsidRPr="00F95192" w:rsidRDefault="00775D8B" w:rsidP="00FB27D4">
      <w:pPr>
        <w:pStyle w:val="51"/>
        <w:shd w:val="clear" w:color="auto" w:fill="auto"/>
        <w:spacing w:after="155" w:line="360" w:lineRule="auto"/>
        <w:ind w:left="40" w:right="20" w:firstLine="180"/>
        <w:contextualSpacing/>
        <w:jc w:val="both"/>
        <w:rPr>
          <w:sz w:val="28"/>
          <w:szCs w:val="28"/>
        </w:rPr>
      </w:pPr>
      <w:r w:rsidRPr="00F95192">
        <w:rPr>
          <w:rStyle w:val="52pt"/>
          <w:sz w:val="28"/>
          <w:szCs w:val="28"/>
        </w:rPr>
        <w:t>Упражнение</w:t>
      </w:r>
      <w:r w:rsidRPr="00F95192">
        <w:rPr>
          <w:sz w:val="28"/>
          <w:szCs w:val="28"/>
        </w:rPr>
        <w:t xml:space="preserve"> 1. В каких различ</w:t>
      </w:r>
      <w:r w:rsidRPr="00F95192">
        <w:rPr>
          <w:sz w:val="28"/>
          <w:szCs w:val="28"/>
        </w:rPr>
        <w:softHyphen/>
        <w:t>ных значениях выступают подчеркну</w:t>
      </w:r>
      <w:r w:rsidRPr="00F95192">
        <w:rPr>
          <w:sz w:val="28"/>
          <w:szCs w:val="28"/>
        </w:rPr>
        <w:softHyphen/>
        <w:t>тые существительные в приведенных ниже предложениях?</w:t>
      </w:r>
    </w:p>
    <w:p w:rsidR="00775D8B" w:rsidRPr="00F95192" w:rsidRDefault="00775D8B" w:rsidP="00FB27D4">
      <w:pPr>
        <w:pStyle w:val="a4"/>
        <w:framePr w:h="170" w:wrap="notBeside" w:hAnchor="margin" w:x="6785" w:y="14932"/>
        <w:shd w:val="clear" w:color="auto" w:fill="auto"/>
        <w:spacing w:line="360" w:lineRule="auto"/>
        <w:ind w:left="-120" w:firstLine="0"/>
        <w:contextualSpacing/>
        <w:jc w:val="left"/>
        <w:rPr>
          <w:sz w:val="28"/>
          <w:szCs w:val="28"/>
        </w:rPr>
      </w:pPr>
      <w:r w:rsidRPr="00F95192">
        <w:rPr>
          <w:sz w:val="28"/>
          <w:szCs w:val="28"/>
        </w:rPr>
        <w:t>67</w:t>
      </w:r>
    </w:p>
    <w:p w:rsidR="00722552" w:rsidRPr="00F95192" w:rsidRDefault="00775D8B" w:rsidP="00FB27D4">
      <w:pPr>
        <w:pStyle w:val="51"/>
        <w:shd w:val="clear" w:color="auto" w:fill="auto"/>
        <w:spacing w:after="98" w:line="360" w:lineRule="auto"/>
        <w:ind w:left="40" w:right="20" w:firstLine="180"/>
        <w:contextualSpacing/>
        <w:jc w:val="both"/>
        <w:rPr>
          <w:rStyle w:val="52pt1"/>
          <w:sz w:val="24"/>
          <w:szCs w:val="24"/>
        </w:rPr>
      </w:pPr>
      <w:r w:rsidRPr="00F95192">
        <w:rPr>
          <w:sz w:val="24"/>
          <w:szCs w:val="24"/>
        </w:rPr>
        <w:t>Делать нечего: бояре, потужив о государе и царице молодой, в спальню к ней зашли толпой. Объявили царску</w:t>
      </w:r>
      <w:r w:rsidR="0009389F">
        <w:rPr>
          <w:sz w:val="24"/>
          <w:szCs w:val="24"/>
        </w:rPr>
        <w:t>ю</w:t>
      </w:r>
      <w:r w:rsidRPr="00F95192">
        <w:rPr>
          <w:rStyle w:val="a3"/>
          <w:sz w:val="24"/>
          <w:szCs w:val="24"/>
        </w:rPr>
        <w:t xml:space="preserve"> волю</w:t>
      </w:r>
      <w:r w:rsidRPr="00F95192">
        <w:rPr>
          <w:sz w:val="24"/>
          <w:szCs w:val="24"/>
        </w:rPr>
        <w:t xml:space="preserve"> — ей и сыну злую долю... Мать и сын теперь на</w:t>
      </w:r>
      <w:r w:rsidRPr="00F95192">
        <w:rPr>
          <w:rStyle w:val="a3"/>
          <w:sz w:val="24"/>
          <w:szCs w:val="24"/>
        </w:rPr>
        <w:t xml:space="preserve"> воле</w:t>
      </w:r>
      <w:r w:rsidR="00722552" w:rsidRPr="00F95192">
        <w:rPr>
          <w:rStyle w:val="a3"/>
          <w:sz w:val="24"/>
          <w:szCs w:val="24"/>
        </w:rPr>
        <w:t>;</w:t>
      </w:r>
      <w:r w:rsidRPr="00F95192">
        <w:rPr>
          <w:sz w:val="24"/>
          <w:szCs w:val="24"/>
        </w:rPr>
        <w:t xml:space="preserve"> ви</w:t>
      </w:r>
      <w:r w:rsidRPr="00F95192">
        <w:rPr>
          <w:sz w:val="24"/>
          <w:szCs w:val="24"/>
        </w:rPr>
        <w:softHyphen/>
        <w:t>дят холм в широком поле, море синее кру</w:t>
      </w:r>
      <w:r w:rsidRPr="00F95192">
        <w:rPr>
          <w:sz w:val="24"/>
          <w:szCs w:val="24"/>
        </w:rPr>
        <w:softHyphen/>
        <w:t>гом, дуб зеленый над холмом (Пу</w:t>
      </w:r>
      <w:r w:rsidR="00627F14" w:rsidRPr="00F95192">
        <w:rPr>
          <w:sz w:val="24"/>
          <w:szCs w:val="24"/>
        </w:rPr>
        <w:t>шкин,</w:t>
      </w:r>
      <w:r w:rsidR="0009389F">
        <w:rPr>
          <w:sz w:val="24"/>
          <w:szCs w:val="24"/>
        </w:rPr>
        <w:t xml:space="preserve"> «</w:t>
      </w:r>
      <w:r w:rsidR="00627F14" w:rsidRPr="00F95192">
        <w:rPr>
          <w:sz w:val="24"/>
          <w:szCs w:val="24"/>
        </w:rPr>
        <w:t xml:space="preserve"> Сказка о царе Салтане...</w:t>
      </w:r>
      <w:r w:rsidR="0009389F">
        <w:rPr>
          <w:sz w:val="24"/>
          <w:szCs w:val="24"/>
        </w:rPr>
        <w:t>»</w:t>
      </w:r>
      <w:r w:rsidR="00627F14" w:rsidRPr="00F95192">
        <w:rPr>
          <w:sz w:val="24"/>
          <w:szCs w:val="24"/>
        </w:rPr>
        <w:t>).</w:t>
      </w:r>
      <w:r w:rsidR="00627F14" w:rsidRPr="00F95192">
        <w:rPr>
          <w:rStyle w:val="52pt1"/>
          <w:sz w:val="24"/>
          <w:szCs w:val="24"/>
        </w:rPr>
        <w:t xml:space="preserve"> </w:t>
      </w:r>
    </w:p>
    <w:p w:rsidR="00FB27D4" w:rsidRPr="00F95192" w:rsidRDefault="00FB27D4" w:rsidP="00FB27D4">
      <w:pPr>
        <w:pStyle w:val="51"/>
        <w:shd w:val="clear" w:color="auto" w:fill="auto"/>
        <w:spacing w:after="98" w:line="360" w:lineRule="auto"/>
        <w:ind w:left="40" w:right="20" w:firstLine="180"/>
        <w:contextualSpacing/>
        <w:jc w:val="both"/>
        <w:rPr>
          <w:sz w:val="28"/>
          <w:szCs w:val="28"/>
        </w:rPr>
      </w:pPr>
      <w:r w:rsidRPr="00F95192">
        <w:rPr>
          <w:rStyle w:val="52pt1"/>
          <w:sz w:val="28"/>
          <w:szCs w:val="28"/>
        </w:rPr>
        <w:t>Упражнение</w:t>
      </w:r>
      <w:r w:rsidRPr="00F95192">
        <w:rPr>
          <w:sz w:val="28"/>
          <w:szCs w:val="28"/>
        </w:rPr>
        <w:t xml:space="preserve"> 2. В каких раз</w:t>
      </w:r>
      <w:r w:rsidRPr="00F95192">
        <w:rPr>
          <w:sz w:val="28"/>
          <w:szCs w:val="28"/>
        </w:rPr>
        <w:softHyphen/>
        <w:t>личных значениях выступают подчерк</w:t>
      </w:r>
      <w:r w:rsidRPr="00F95192">
        <w:rPr>
          <w:sz w:val="28"/>
          <w:szCs w:val="28"/>
        </w:rPr>
        <w:softHyphen/>
        <w:t>нутые прилагательные в приведенных ниже предложениях?</w:t>
      </w:r>
    </w:p>
    <w:p w:rsidR="00627F14" w:rsidRPr="00F95192" w:rsidRDefault="00277997" w:rsidP="00FB27D4">
      <w:pPr>
        <w:pStyle w:val="a4"/>
        <w:shd w:val="clear" w:color="auto" w:fill="auto"/>
        <w:spacing w:line="360" w:lineRule="auto"/>
        <w:ind w:left="20" w:right="20" w:firstLine="20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1</w:t>
      </w:r>
      <w:r w:rsidR="00627F14" w:rsidRPr="00F95192">
        <w:rPr>
          <w:sz w:val="24"/>
          <w:szCs w:val="24"/>
        </w:rPr>
        <w:t>) Ядра —</w:t>
      </w:r>
      <w:r w:rsidR="00627F14" w:rsidRPr="00F95192">
        <w:rPr>
          <w:rStyle w:val="6"/>
          <w:sz w:val="24"/>
          <w:szCs w:val="24"/>
        </w:rPr>
        <w:t xml:space="preserve"> чистый</w:t>
      </w:r>
      <w:r w:rsidR="00627F14" w:rsidRPr="00F95192">
        <w:rPr>
          <w:sz w:val="24"/>
          <w:szCs w:val="24"/>
        </w:rPr>
        <w:t xml:space="preserve"> изумруд (Пушкин.</w:t>
      </w:r>
      <w:r w:rsidR="0009389F">
        <w:rPr>
          <w:sz w:val="24"/>
          <w:szCs w:val="24"/>
        </w:rPr>
        <w:t xml:space="preserve"> «</w:t>
      </w:r>
      <w:r w:rsidR="00627F14" w:rsidRPr="00F95192">
        <w:rPr>
          <w:sz w:val="24"/>
          <w:szCs w:val="24"/>
        </w:rPr>
        <w:t xml:space="preserve"> Сказка о царе Салтане ...</w:t>
      </w:r>
      <w:r w:rsidR="0009389F">
        <w:rPr>
          <w:sz w:val="24"/>
          <w:szCs w:val="24"/>
        </w:rPr>
        <w:t>»</w:t>
      </w:r>
      <w:r w:rsidR="00627F14" w:rsidRPr="00F95192">
        <w:rPr>
          <w:sz w:val="24"/>
          <w:szCs w:val="24"/>
        </w:rPr>
        <w:t>). Отколь такой бе</w:t>
      </w:r>
      <w:r w:rsidR="00627F14" w:rsidRPr="00F95192">
        <w:rPr>
          <w:sz w:val="24"/>
          <w:szCs w:val="24"/>
        </w:rPr>
        <w:softHyphen/>
        <w:t>рется голосок? И</w:t>
      </w:r>
      <w:r w:rsidR="00627F14" w:rsidRPr="00F95192">
        <w:rPr>
          <w:rStyle w:val="6"/>
          <w:sz w:val="24"/>
          <w:szCs w:val="24"/>
        </w:rPr>
        <w:t xml:space="preserve"> чист,</w:t>
      </w:r>
      <w:r w:rsidR="00627F14" w:rsidRPr="00F95192">
        <w:rPr>
          <w:sz w:val="24"/>
          <w:szCs w:val="24"/>
        </w:rPr>
        <w:t xml:space="preserve"> и нежен, и высок! </w:t>
      </w:r>
      <w:r w:rsidR="00627F14" w:rsidRPr="00F95192">
        <w:rPr>
          <w:rStyle w:val="2pt"/>
          <w:sz w:val="24"/>
          <w:szCs w:val="24"/>
        </w:rPr>
        <w:t>(Крылов,</w:t>
      </w:r>
      <w:r w:rsidR="00627F14" w:rsidRPr="00F95192">
        <w:rPr>
          <w:sz w:val="24"/>
          <w:szCs w:val="24"/>
        </w:rPr>
        <w:t xml:space="preserve"> Кукушка и Петух). Как воздух </w:t>
      </w:r>
      <w:r w:rsidR="00627F14" w:rsidRPr="00F95192">
        <w:rPr>
          <w:rStyle w:val="6"/>
          <w:sz w:val="24"/>
          <w:szCs w:val="24"/>
        </w:rPr>
        <w:t>чист</w:t>
      </w:r>
      <w:r w:rsidR="00722552" w:rsidRPr="00F95192">
        <w:rPr>
          <w:sz w:val="24"/>
          <w:szCs w:val="24"/>
        </w:rPr>
        <w:t xml:space="preserve"> (Е. Баратынски</w:t>
      </w:r>
      <w:r w:rsidR="00627F14" w:rsidRPr="00F95192">
        <w:rPr>
          <w:sz w:val="24"/>
          <w:szCs w:val="24"/>
        </w:rPr>
        <w:t>й, Весна). А сам думает: «Избави бог, тут, в</w:t>
      </w:r>
      <w:r w:rsidR="00627F14" w:rsidRPr="00F95192">
        <w:rPr>
          <w:rStyle w:val="6"/>
          <w:sz w:val="24"/>
          <w:szCs w:val="24"/>
        </w:rPr>
        <w:t xml:space="preserve"> чистом</w:t>
      </w:r>
      <w:r w:rsidR="00627F14" w:rsidRPr="00F95192">
        <w:rPr>
          <w:sz w:val="24"/>
          <w:szCs w:val="24"/>
        </w:rPr>
        <w:t xml:space="preserve"> поле, увидит кон</w:t>
      </w:r>
      <w:r w:rsidR="00627F14" w:rsidRPr="00F95192">
        <w:rPr>
          <w:sz w:val="24"/>
          <w:szCs w:val="24"/>
        </w:rPr>
        <w:softHyphen/>
        <w:t xml:space="preserve">ный татарин, хоть близко, а не уйдешь» (Л. </w:t>
      </w:r>
      <w:r w:rsidR="00627F14" w:rsidRPr="00F95192">
        <w:rPr>
          <w:rStyle w:val="2pt"/>
          <w:sz w:val="24"/>
          <w:szCs w:val="24"/>
        </w:rPr>
        <w:t>Толстой,</w:t>
      </w:r>
      <w:r w:rsidR="00627F14" w:rsidRPr="00F95192">
        <w:rPr>
          <w:sz w:val="24"/>
          <w:szCs w:val="24"/>
        </w:rPr>
        <w:t xml:space="preserve"> Кавказский пленник).</w:t>
      </w:r>
    </w:p>
    <w:p w:rsidR="00627F14" w:rsidRPr="00F95192" w:rsidRDefault="00627F14" w:rsidP="00FB27D4">
      <w:pPr>
        <w:pStyle w:val="a4"/>
        <w:shd w:val="clear" w:color="auto" w:fill="auto"/>
        <w:spacing w:after="146" w:line="360" w:lineRule="auto"/>
        <w:ind w:left="20" w:right="20" w:firstLine="20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lastRenderedPageBreak/>
        <w:t xml:space="preserve">2) </w:t>
      </w:r>
      <w:r w:rsidRPr="00F95192">
        <w:rPr>
          <w:rStyle w:val="6"/>
          <w:sz w:val="24"/>
          <w:szCs w:val="24"/>
        </w:rPr>
        <w:t>Черная</w:t>
      </w:r>
      <w:r w:rsidRPr="00F95192">
        <w:rPr>
          <w:sz w:val="24"/>
          <w:szCs w:val="24"/>
        </w:rPr>
        <w:t xml:space="preserve"> тень закрыла отверстие дупла, и у самых лиц ребят раздался громкий костяной щелк (В. </w:t>
      </w:r>
      <w:r w:rsidRPr="00F95192">
        <w:rPr>
          <w:rStyle w:val="2pt"/>
          <w:sz w:val="24"/>
          <w:szCs w:val="24"/>
        </w:rPr>
        <w:t>Бианки,</w:t>
      </w:r>
      <w:r w:rsidRPr="00F95192">
        <w:rPr>
          <w:sz w:val="24"/>
          <w:szCs w:val="24"/>
        </w:rPr>
        <w:t xml:space="preserve"> За ястребом). Неподале</w:t>
      </w:r>
      <w:r w:rsidRPr="00F95192">
        <w:rPr>
          <w:sz w:val="24"/>
          <w:szCs w:val="24"/>
        </w:rPr>
        <w:softHyphen/>
        <w:t>ку от дома стояли убогие избы крестьян. Отец запрещал сыну заходить в эти</w:t>
      </w:r>
      <w:r w:rsidRPr="00F95192">
        <w:rPr>
          <w:rStyle w:val="6"/>
          <w:sz w:val="24"/>
          <w:szCs w:val="24"/>
        </w:rPr>
        <w:t xml:space="preserve"> черные</w:t>
      </w:r>
      <w:r w:rsidRPr="00F95192">
        <w:rPr>
          <w:sz w:val="24"/>
          <w:szCs w:val="24"/>
        </w:rPr>
        <w:t xml:space="preserve"> избы </w:t>
      </w:r>
      <w:r w:rsidRPr="00F95192">
        <w:rPr>
          <w:rStyle w:val="9"/>
          <w:sz w:val="24"/>
          <w:szCs w:val="24"/>
        </w:rPr>
        <w:t>(К.</w:t>
      </w:r>
      <w:r w:rsidRPr="00F95192">
        <w:rPr>
          <w:rStyle w:val="2pt"/>
          <w:sz w:val="24"/>
          <w:szCs w:val="24"/>
        </w:rPr>
        <w:t xml:space="preserve"> Чуковский,</w:t>
      </w:r>
      <w:r w:rsidRPr="00F95192">
        <w:rPr>
          <w:sz w:val="24"/>
          <w:szCs w:val="24"/>
        </w:rPr>
        <w:t xml:space="preserve"> Детство Некрасова). Пашка был хорошим мальчиком. «Для по</w:t>
      </w:r>
      <w:r w:rsidRPr="00F95192">
        <w:rPr>
          <w:sz w:val="24"/>
          <w:szCs w:val="24"/>
        </w:rPr>
        <w:softHyphen/>
        <w:t>правки здоровья» он незаметно старался под</w:t>
      </w:r>
      <w:r w:rsidRPr="00F95192">
        <w:rPr>
          <w:sz w:val="24"/>
          <w:szCs w:val="24"/>
        </w:rPr>
        <w:softHyphen/>
        <w:t>сунуть матери последний кусок</w:t>
      </w:r>
      <w:r w:rsidRPr="00F95192">
        <w:rPr>
          <w:rStyle w:val="6"/>
          <w:sz w:val="24"/>
          <w:szCs w:val="24"/>
        </w:rPr>
        <w:t xml:space="preserve"> черного</w:t>
      </w:r>
      <w:r w:rsidRPr="00F95192">
        <w:rPr>
          <w:sz w:val="24"/>
          <w:szCs w:val="24"/>
        </w:rPr>
        <w:t xml:space="preserve"> хлеба (Б. </w:t>
      </w:r>
      <w:r w:rsidRPr="00F95192">
        <w:rPr>
          <w:rStyle w:val="2pt"/>
          <w:sz w:val="24"/>
          <w:szCs w:val="24"/>
        </w:rPr>
        <w:t>Емельянов,</w:t>
      </w:r>
      <w:r w:rsidRPr="00F95192">
        <w:rPr>
          <w:sz w:val="24"/>
          <w:szCs w:val="24"/>
        </w:rPr>
        <w:t xml:space="preserve"> Богатый человек).</w:t>
      </w:r>
    </w:p>
    <w:p w:rsidR="00627F14" w:rsidRPr="00F95192" w:rsidRDefault="00627F14" w:rsidP="00FB27D4">
      <w:pPr>
        <w:pStyle w:val="51"/>
        <w:shd w:val="clear" w:color="auto" w:fill="auto"/>
        <w:spacing w:after="95" w:line="360" w:lineRule="auto"/>
        <w:ind w:left="20" w:right="20" w:firstLine="200"/>
        <w:contextualSpacing/>
        <w:jc w:val="both"/>
        <w:rPr>
          <w:sz w:val="28"/>
          <w:szCs w:val="28"/>
        </w:rPr>
      </w:pPr>
      <w:r w:rsidRPr="00F95192">
        <w:rPr>
          <w:rStyle w:val="52pt4"/>
          <w:sz w:val="28"/>
          <w:szCs w:val="28"/>
        </w:rPr>
        <w:t>Упражнение</w:t>
      </w:r>
      <w:r w:rsidRPr="00F95192">
        <w:rPr>
          <w:sz w:val="28"/>
          <w:szCs w:val="28"/>
        </w:rPr>
        <w:t xml:space="preserve"> 3. В каких различ</w:t>
      </w:r>
      <w:r w:rsidRPr="00F95192">
        <w:rPr>
          <w:sz w:val="28"/>
          <w:szCs w:val="28"/>
        </w:rPr>
        <w:softHyphen/>
        <w:t>ных значениях выступают подчеркну</w:t>
      </w:r>
      <w:r w:rsidRPr="00F95192">
        <w:rPr>
          <w:sz w:val="28"/>
          <w:szCs w:val="28"/>
        </w:rPr>
        <w:softHyphen/>
        <w:t>тые, глаголы в данных предложениях?</w:t>
      </w:r>
    </w:p>
    <w:p w:rsidR="00627F14" w:rsidRPr="00F95192" w:rsidRDefault="00627F14" w:rsidP="00FB27D4">
      <w:pPr>
        <w:pStyle w:val="a4"/>
        <w:shd w:val="clear" w:color="auto" w:fill="auto"/>
        <w:spacing w:after="146" w:line="360" w:lineRule="auto"/>
        <w:ind w:left="4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За нашим домом был овраг, заросший сос</w:t>
      </w:r>
      <w:r w:rsidRPr="00F95192">
        <w:rPr>
          <w:sz w:val="24"/>
          <w:szCs w:val="24"/>
        </w:rPr>
        <w:softHyphen/>
        <w:t>няком и ельником; овраг этот</w:t>
      </w:r>
      <w:r w:rsidRPr="00F95192">
        <w:rPr>
          <w:rStyle w:val="6"/>
          <w:sz w:val="24"/>
          <w:szCs w:val="24"/>
        </w:rPr>
        <w:t xml:space="preserve"> шел,</w:t>
      </w:r>
      <w:r w:rsidRPr="00F95192">
        <w:rPr>
          <w:sz w:val="24"/>
          <w:szCs w:val="24"/>
        </w:rPr>
        <w:t xml:space="preserve"> огибая поля, к двум-трем курганам... (Герцен). В одну минуту, тепло одетый, я уже стоял на крыльце и жадно следил глазами, как</w:t>
      </w:r>
      <w:r w:rsidRPr="00F95192">
        <w:rPr>
          <w:rStyle w:val="6"/>
          <w:sz w:val="24"/>
          <w:szCs w:val="24"/>
        </w:rPr>
        <w:t xml:space="preserve"> шла </w:t>
      </w:r>
      <w:r w:rsidRPr="00F95192">
        <w:rPr>
          <w:sz w:val="24"/>
          <w:szCs w:val="24"/>
        </w:rPr>
        <w:t xml:space="preserve">между неподвижных берегов огромная полоса синего, темного, а иногда и желтого льда </w:t>
      </w:r>
      <w:r w:rsidRPr="00F95192">
        <w:rPr>
          <w:rStyle w:val="2pt"/>
          <w:sz w:val="24"/>
          <w:szCs w:val="24"/>
        </w:rPr>
        <w:t>(Аксаков,</w:t>
      </w:r>
      <w:r w:rsidRPr="00F95192">
        <w:rPr>
          <w:sz w:val="24"/>
          <w:szCs w:val="24"/>
        </w:rPr>
        <w:t xml:space="preserve"> Материнская любовь). Дело было к вечеру. Он (Герасим)</w:t>
      </w:r>
      <w:r w:rsidRPr="00F95192">
        <w:rPr>
          <w:rStyle w:val="12"/>
          <w:sz w:val="24"/>
          <w:szCs w:val="24"/>
        </w:rPr>
        <w:t xml:space="preserve"> шел</w:t>
      </w:r>
      <w:r w:rsidRPr="00F95192">
        <w:rPr>
          <w:sz w:val="24"/>
          <w:szCs w:val="24"/>
        </w:rPr>
        <w:t xml:space="preserve"> тихо и гля</w:t>
      </w:r>
      <w:r w:rsidRPr="00F95192">
        <w:rPr>
          <w:sz w:val="24"/>
          <w:szCs w:val="24"/>
        </w:rPr>
        <w:softHyphen/>
        <w:t xml:space="preserve">дел на </w:t>
      </w:r>
      <w:r w:rsidRPr="00F95192">
        <w:rPr>
          <w:rStyle w:val="2pt1"/>
          <w:sz w:val="24"/>
          <w:szCs w:val="24"/>
        </w:rPr>
        <w:t>воду (Тургенев,</w:t>
      </w:r>
      <w:r w:rsidRPr="00F95192">
        <w:rPr>
          <w:sz w:val="24"/>
          <w:szCs w:val="24"/>
        </w:rPr>
        <w:t xml:space="preserve"> Муму).</w:t>
      </w:r>
    </w:p>
    <w:p w:rsidR="00627F14" w:rsidRPr="00F95192" w:rsidRDefault="00627F14" w:rsidP="00FB27D4">
      <w:pPr>
        <w:pStyle w:val="51"/>
        <w:shd w:val="clear" w:color="auto" w:fill="auto"/>
        <w:spacing w:after="60" w:line="360" w:lineRule="auto"/>
        <w:ind w:left="40" w:right="20" w:firstLine="180"/>
        <w:contextualSpacing/>
        <w:jc w:val="both"/>
        <w:rPr>
          <w:sz w:val="28"/>
          <w:szCs w:val="28"/>
        </w:rPr>
      </w:pPr>
      <w:r w:rsidRPr="00F95192">
        <w:rPr>
          <w:sz w:val="28"/>
          <w:szCs w:val="28"/>
        </w:rPr>
        <w:t>Последующие упражнения потре</w:t>
      </w:r>
      <w:r w:rsidRPr="00F95192">
        <w:rPr>
          <w:sz w:val="28"/>
          <w:szCs w:val="28"/>
        </w:rPr>
        <w:softHyphen/>
        <w:t>буют большей самостоятельности от учащихся: вначале подбор примеров на различные значения слова, затем составление предложений с употреб</w:t>
      </w:r>
      <w:r w:rsidRPr="00F95192">
        <w:rPr>
          <w:sz w:val="28"/>
          <w:szCs w:val="28"/>
        </w:rPr>
        <w:softHyphen/>
        <w:t>лением слов в указанных значениях, затем составление текстов предложе</w:t>
      </w:r>
      <w:r w:rsidRPr="00F95192">
        <w:rPr>
          <w:sz w:val="28"/>
          <w:szCs w:val="28"/>
        </w:rPr>
        <w:softHyphen/>
        <w:t>ний с данными словосочетаниями и объяснение смысла многозначных слов в том или ином контексте. И нако</w:t>
      </w:r>
      <w:r w:rsidRPr="00F95192">
        <w:rPr>
          <w:sz w:val="28"/>
          <w:szCs w:val="28"/>
        </w:rPr>
        <w:softHyphen/>
        <w:t>нец — самостоятельный анализ много</w:t>
      </w:r>
      <w:r w:rsidRPr="00F95192">
        <w:rPr>
          <w:sz w:val="28"/>
          <w:szCs w:val="28"/>
        </w:rPr>
        <w:softHyphen/>
        <w:t>значных слов и подбор своих приме</w:t>
      </w:r>
      <w:r w:rsidRPr="00F95192">
        <w:rPr>
          <w:sz w:val="28"/>
          <w:szCs w:val="28"/>
        </w:rPr>
        <w:softHyphen/>
        <w:t>ров на каждое значение.</w:t>
      </w:r>
    </w:p>
    <w:p w:rsidR="00627F14" w:rsidRPr="00F95192" w:rsidRDefault="00627F14" w:rsidP="00FB27D4">
      <w:pPr>
        <w:pStyle w:val="51"/>
        <w:shd w:val="clear" w:color="auto" w:fill="auto"/>
        <w:spacing w:after="155" w:line="360" w:lineRule="auto"/>
        <w:ind w:left="40" w:right="20" w:firstLine="180"/>
        <w:contextualSpacing/>
        <w:jc w:val="both"/>
        <w:rPr>
          <w:sz w:val="28"/>
          <w:szCs w:val="28"/>
        </w:rPr>
      </w:pPr>
      <w:r w:rsidRPr="00F95192">
        <w:rPr>
          <w:rStyle w:val="52pt1"/>
          <w:sz w:val="28"/>
          <w:szCs w:val="28"/>
        </w:rPr>
        <w:t>Упражнение</w:t>
      </w:r>
      <w:r w:rsidRPr="00F95192">
        <w:rPr>
          <w:sz w:val="28"/>
          <w:szCs w:val="28"/>
        </w:rPr>
        <w:t xml:space="preserve"> 1. 1) Слово</w:t>
      </w:r>
      <w:r w:rsidRPr="00F95192">
        <w:rPr>
          <w:rStyle w:val="510"/>
          <w:sz w:val="28"/>
          <w:szCs w:val="28"/>
        </w:rPr>
        <w:t xml:space="preserve"> земля </w:t>
      </w:r>
      <w:r w:rsidRPr="00F95192">
        <w:rPr>
          <w:sz w:val="28"/>
          <w:szCs w:val="28"/>
        </w:rPr>
        <w:t>имеет следующие значения:</w:t>
      </w:r>
      <w:r w:rsidRPr="00F95192">
        <w:rPr>
          <w:rStyle w:val="510"/>
          <w:sz w:val="28"/>
          <w:szCs w:val="28"/>
        </w:rPr>
        <w:t xml:space="preserve"> наша планета, ее поверхность; суша; почва; поле; родина.</w:t>
      </w:r>
      <w:r w:rsidRPr="00F95192">
        <w:rPr>
          <w:sz w:val="28"/>
          <w:szCs w:val="28"/>
        </w:rPr>
        <w:t xml:space="preserve"> Подберите из приведен</w:t>
      </w:r>
      <w:r w:rsidRPr="00F95192">
        <w:rPr>
          <w:sz w:val="28"/>
          <w:szCs w:val="28"/>
        </w:rPr>
        <w:softHyphen/>
        <w:t>ных ниже предложений примеры на каждое значение.</w:t>
      </w:r>
    </w:p>
    <w:p w:rsidR="00627F14" w:rsidRPr="00F95192" w:rsidRDefault="00627F14" w:rsidP="00FB27D4">
      <w:pPr>
        <w:pStyle w:val="a4"/>
        <w:shd w:val="clear" w:color="auto" w:fill="auto"/>
        <w:spacing w:after="86" w:line="360" w:lineRule="auto"/>
        <w:ind w:left="60" w:right="20" w:firstLine="180"/>
        <w:contextualSpacing/>
        <w:rPr>
          <w:sz w:val="24"/>
          <w:szCs w:val="24"/>
        </w:rPr>
      </w:pPr>
      <w:r w:rsidRPr="00F95192">
        <w:rPr>
          <w:sz w:val="24"/>
          <w:szCs w:val="24"/>
        </w:rPr>
        <w:t>— Устал я,— мочи нет! Так бы, кажись,</w:t>
      </w:r>
      <w:r w:rsidR="00F95192">
        <w:rPr>
          <w:sz w:val="24"/>
          <w:szCs w:val="24"/>
        </w:rPr>
        <w:t xml:space="preserve"> упал и с землей смешался (С. Косо</w:t>
      </w:r>
      <w:r w:rsidRPr="00F95192">
        <w:rPr>
          <w:sz w:val="24"/>
          <w:szCs w:val="24"/>
        </w:rPr>
        <w:t>в, Терешкин дедушка). В сияющем небе властвует солнце</w:t>
      </w:r>
      <w:r w:rsidR="00665902">
        <w:rPr>
          <w:sz w:val="24"/>
          <w:szCs w:val="24"/>
        </w:rPr>
        <w:t>, а на земле гуляет ветер (В. Овечки</w:t>
      </w:r>
      <w:r w:rsidRPr="00F95192">
        <w:rPr>
          <w:sz w:val="24"/>
          <w:szCs w:val="24"/>
        </w:rPr>
        <w:t>н, Степь). И ля</w:t>
      </w:r>
      <w:r w:rsidRPr="00F95192">
        <w:rPr>
          <w:sz w:val="24"/>
          <w:szCs w:val="24"/>
        </w:rPr>
        <w:softHyphen/>
        <w:t xml:space="preserve">гушке ужасно захотелось </w:t>
      </w:r>
      <w:r w:rsidR="0009389F">
        <w:rPr>
          <w:sz w:val="24"/>
          <w:szCs w:val="24"/>
        </w:rPr>
        <w:t>лететь поближе к земле ... (В. Г</w:t>
      </w:r>
      <w:r w:rsidR="00665902">
        <w:rPr>
          <w:sz w:val="24"/>
          <w:szCs w:val="24"/>
        </w:rPr>
        <w:t>арши</w:t>
      </w:r>
      <w:r w:rsidR="00F95192">
        <w:rPr>
          <w:sz w:val="24"/>
          <w:szCs w:val="24"/>
        </w:rPr>
        <w:t>н, Лягушка-путешест</w:t>
      </w:r>
      <w:r w:rsidRPr="00F95192">
        <w:rPr>
          <w:sz w:val="24"/>
          <w:szCs w:val="24"/>
        </w:rPr>
        <w:t>венница). И послушалась волна: тут же на берег она бочку вынесла легонько и отхлыну</w:t>
      </w:r>
      <w:r w:rsidRPr="00F95192">
        <w:rPr>
          <w:sz w:val="24"/>
          <w:szCs w:val="24"/>
        </w:rPr>
        <w:softHyphen/>
        <w:t>ла тихонько. Мать с младенцем спасена; зем</w:t>
      </w:r>
      <w:r w:rsidRPr="00F95192">
        <w:rPr>
          <w:sz w:val="24"/>
          <w:szCs w:val="24"/>
        </w:rPr>
        <w:softHyphen/>
        <w:t xml:space="preserve">лю чувствует </w:t>
      </w:r>
      <w:r w:rsidRPr="00F95192">
        <w:rPr>
          <w:rStyle w:val="2pt1"/>
          <w:sz w:val="24"/>
          <w:szCs w:val="24"/>
        </w:rPr>
        <w:t>она (Пушкин,</w:t>
      </w:r>
      <w:r w:rsidRPr="00F95192">
        <w:rPr>
          <w:sz w:val="24"/>
          <w:szCs w:val="24"/>
        </w:rPr>
        <w:t xml:space="preserve"> Сказка о ца</w:t>
      </w:r>
      <w:r w:rsidRPr="00F95192">
        <w:rPr>
          <w:sz w:val="24"/>
          <w:szCs w:val="24"/>
        </w:rPr>
        <w:softHyphen/>
        <w:t>ре Салтане ...). Когда человек большую меч</w:t>
      </w:r>
      <w:r w:rsidRPr="00F95192">
        <w:rPr>
          <w:sz w:val="24"/>
          <w:szCs w:val="24"/>
        </w:rPr>
        <w:softHyphen/>
        <w:t>ту имеет, он всего может достигнуть. Особен</w:t>
      </w:r>
      <w:r w:rsidRPr="00F95192">
        <w:rPr>
          <w:sz w:val="24"/>
          <w:szCs w:val="24"/>
        </w:rPr>
        <w:softHyphen/>
        <w:t xml:space="preserve">но на такой земле, как наша (А. </w:t>
      </w:r>
      <w:r w:rsidR="00665902">
        <w:rPr>
          <w:rStyle w:val="2pt1"/>
          <w:sz w:val="24"/>
          <w:szCs w:val="24"/>
        </w:rPr>
        <w:t>М</w:t>
      </w:r>
      <w:r w:rsidRPr="00F95192">
        <w:rPr>
          <w:rStyle w:val="2pt1"/>
          <w:sz w:val="24"/>
          <w:szCs w:val="24"/>
        </w:rPr>
        <w:t xml:space="preserve">усатов, </w:t>
      </w:r>
      <w:r w:rsidRPr="00F95192">
        <w:rPr>
          <w:sz w:val="24"/>
          <w:szCs w:val="24"/>
        </w:rPr>
        <w:t>Мечты).</w:t>
      </w:r>
    </w:p>
    <w:p w:rsidR="00627F14" w:rsidRPr="00F95192" w:rsidRDefault="00627F14" w:rsidP="00FB27D4">
      <w:pPr>
        <w:pStyle w:val="51"/>
        <w:numPr>
          <w:ilvl w:val="1"/>
          <w:numId w:val="2"/>
        </w:numPr>
        <w:shd w:val="clear" w:color="auto" w:fill="auto"/>
        <w:tabs>
          <w:tab w:val="left" w:pos="607"/>
        </w:tabs>
        <w:spacing w:after="159" w:line="360" w:lineRule="auto"/>
        <w:ind w:left="60" w:right="20" w:firstLine="180"/>
        <w:contextualSpacing/>
        <w:jc w:val="both"/>
        <w:rPr>
          <w:sz w:val="28"/>
          <w:szCs w:val="28"/>
        </w:rPr>
      </w:pPr>
      <w:r w:rsidRPr="00F95192">
        <w:rPr>
          <w:sz w:val="28"/>
          <w:szCs w:val="28"/>
        </w:rPr>
        <w:lastRenderedPageBreak/>
        <w:t>Слово</w:t>
      </w:r>
      <w:r w:rsidRPr="00F95192">
        <w:rPr>
          <w:rStyle w:val="510"/>
          <w:sz w:val="28"/>
          <w:szCs w:val="28"/>
        </w:rPr>
        <w:t xml:space="preserve"> прийти</w:t>
      </w:r>
      <w:r w:rsidRPr="00F95192">
        <w:rPr>
          <w:sz w:val="28"/>
          <w:szCs w:val="28"/>
        </w:rPr>
        <w:t xml:space="preserve"> может иметь сле</w:t>
      </w:r>
      <w:r w:rsidRPr="00F95192">
        <w:rPr>
          <w:sz w:val="28"/>
          <w:szCs w:val="28"/>
        </w:rPr>
        <w:softHyphen/>
        <w:t>дующие значения:</w:t>
      </w:r>
      <w:r w:rsidRPr="00F95192">
        <w:rPr>
          <w:rStyle w:val="510"/>
          <w:sz w:val="28"/>
          <w:szCs w:val="28"/>
        </w:rPr>
        <w:t xml:space="preserve"> идя, прибыть; на</w:t>
      </w:r>
      <w:r w:rsidRPr="00F95192">
        <w:rPr>
          <w:rStyle w:val="510"/>
          <w:sz w:val="28"/>
          <w:szCs w:val="28"/>
        </w:rPr>
        <w:softHyphen/>
        <w:t>стать; приехать.</w:t>
      </w:r>
      <w:r w:rsidRPr="00F95192">
        <w:rPr>
          <w:sz w:val="28"/>
          <w:szCs w:val="28"/>
        </w:rPr>
        <w:t xml:space="preserve"> Найдите примеры на эти значения.</w:t>
      </w:r>
    </w:p>
    <w:p w:rsidR="00627F14" w:rsidRDefault="00F95192" w:rsidP="00F95192">
      <w:pPr>
        <w:pStyle w:val="a4"/>
        <w:shd w:val="clear" w:color="auto" w:fill="auto"/>
        <w:spacing w:after="82" w:line="360" w:lineRule="auto"/>
        <w:ind w:left="240" w:right="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7F14" w:rsidRPr="00F95192">
        <w:rPr>
          <w:sz w:val="24"/>
          <w:szCs w:val="24"/>
        </w:rPr>
        <w:t>Придет время — используете свои знания и найденные вами богатства на благо своей ро</w:t>
      </w:r>
      <w:r w:rsidR="00627F14" w:rsidRPr="00F95192">
        <w:rPr>
          <w:sz w:val="24"/>
          <w:szCs w:val="24"/>
        </w:rPr>
        <w:softHyphen/>
        <w:t xml:space="preserve">дины (С. </w:t>
      </w:r>
      <w:r w:rsidR="00627F14" w:rsidRPr="00F95192">
        <w:rPr>
          <w:rStyle w:val="2pt1"/>
          <w:sz w:val="24"/>
          <w:szCs w:val="24"/>
        </w:rPr>
        <w:t>Вавилов.</w:t>
      </w:r>
      <w:r w:rsidR="00627F14" w:rsidRPr="00F95192">
        <w:rPr>
          <w:sz w:val="24"/>
          <w:szCs w:val="24"/>
        </w:rPr>
        <w:t xml:space="preserve"> Приветствую вас, юные путешественники!). — Как-нибудь, может, пере</w:t>
      </w:r>
      <w:r w:rsidR="00627F14" w:rsidRPr="00F95192">
        <w:rPr>
          <w:sz w:val="24"/>
          <w:szCs w:val="24"/>
        </w:rPr>
        <w:softHyphen/>
        <w:t>бьюсь зиму, — думал старик вслух, постуки</w:t>
      </w:r>
      <w:r w:rsidR="00627F14" w:rsidRPr="00F95192">
        <w:rPr>
          <w:sz w:val="24"/>
          <w:szCs w:val="24"/>
        </w:rPr>
        <w:softHyphen/>
        <w:t>вая топором в стену. — А вот обоз придет, тогда... (Д. М а м и н</w:t>
      </w:r>
      <w:r w:rsidR="0009389F">
        <w:rPr>
          <w:sz w:val="24"/>
          <w:szCs w:val="24"/>
        </w:rPr>
        <w:t xml:space="preserve"> </w:t>
      </w:r>
      <w:r w:rsidR="00627F14" w:rsidRPr="00F95192">
        <w:rPr>
          <w:sz w:val="24"/>
          <w:szCs w:val="24"/>
        </w:rPr>
        <w:t>-С и б и р я к, Зимовье на Студеной).</w:t>
      </w:r>
    </w:p>
    <w:p w:rsidR="00F95192" w:rsidRPr="00F95192" w:rsidRDefault="00F95192" w:rsidP="00F95192">
      <w:pPr>
        <w:pStyle w:val="a4"/>
        <w:shd w:val="clear" w:color="auto" w:fill="auto"/>
        <w:spacing w:after="82" w:line="360" w:lineRule="auto"/>
        <w:ind w:left="240" w:right="2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Слово потихоньку имеет значения : очень тихо ,</w:t>
      </w:r>
      <w:r w:rsidR="00A734AF">
        <w:rPr>
          <w:sz w:val="24"/>
          <w:szCs w:val="24"/>
        </w:rPr>
        <w:t xml:space="preserve"> б</w:t>
      </w:r>
      <w:r>
        <w:rPr>
          <w:sz w:val="24"/>
          <w:szCs w:val="24"/>
        </w:rPr>
        <w:t>еззвучно,</w:t>
      </w:r>
      <w:r w:rsidR="00A734AF">
        <w:rPr>
          <w:sz w:val="24"/>
          <w:szCs w:val="24"/>
        </w:rPr>
        <w:t xml:space="preserve"> </w:t>
      </w:r>
      <w:r>
        <w:rPr>
          <w:sz w:val="24"/>
          <w:szCs w:val="24"/>
        </w:rPr>
        <w:t>понемногу,</w:t>
      </w:r>
      <w:r w:rsidR="00A734AF">
        <w:rPr>
          <w:sz w:val="24"/>
          <w:szCs w:val="24"/>
        </w:rPr>
        <w:t xml:space="preserve"> не быстро, осторожно, тайком. Найдите примеры на эти значения.</w:t>
      </w:r>
    </w:p>
    <w:p w:rsidR="00FB27D4" w:rsidRPr="00F95192" w:rsidRDefault="00F95192" w:rsidP="00F95192">
      <w:pPr>
        <w:pStyle w:val="a4"/>
        <w:shd w:val="clear" w:color="auto" w:fill="auto"/>
        <w:spacing w:after="82" w:line="360" w:lineRule="auto"/>
        <w:ind w:left="240" w:righ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27D4" w:rsidRPr="00F95192">
        <w:rPr>
          <w:sz w:val="28"/>
          <w:szCs w:val="28"/>
        </w:rPr>
        <w:t>Шмелем князь оборотился, полетел и за</w:t>
      </w:r>
      <w:r w:rsidR="00FB27D4" w:rsidRPr="00F95192">
        <w:rPr>
          <w:sz w:val="28"/>
          <w:szCs w:val="28"/>
        </w:rPr>
        <w:softHyphen/>
        <w:t xml:space="preserve">жужжал; судно на море догнал, потихоньку опустился на </w:t>
      </w:r>
      <w:r w:rsidR="0009389F">
        <w:rPr>
          <w:sz w:val="28"/>
          <w:szCs w:val="28"/>
        </w:rPr>
        <w:t xml:space="preserve"> </w:t>
      </w:r>
      <w:r w:rsidR="00FB27D4" w:rsidRPr="00F95192">
        <w:rPr>
          <w:rStyle w:val="2pt"/>
          <w:sz w:val="28"/>
          <w:szCs w:val="28"/>
        </w:rPr>
        <w:t>корму—и</w:t>
      </w:r>
      <w:r w:rsidR="00FB27D4" w:rsidRPr="00F95192">
        <w:rPr>
          <w:sz w:val="28"/>
          <w:szCs w:val="28"/>
        </w:rPr>
        <w:t xml:space="preserve"> в щель забился </w:t>
      </w:r>
      <w:r w:rsidR="00FB27D4" w:rsidRPr="00F95192">
        <w:rPr>
          <w:rStyle w:val="2pt"/>
          <w:sz w:val="28"/>
          <w:szCs w:val="28"/>
        </w:rPr>
        <w:t>(Пушкин</w:t>
      </w:r>
      <w:r w:rsidR="00A734AF">
        <w:rPr>
          <w:rStyle w:val="2pt"/>
          <w:sz w:val="28"/>
          <w:szCs w:val="28"/>
        </w:rPr>
        <w:t xml:space="preserve"> «</w:t>
      </w:r>
      <w:r w:rsidR="00FB27D4" w:rsidRPr="00F95192">
        <w:rPr>
          <w:sz w:val="28"/>
          <w:szCs w:val="28"/>
        </w:rPr>
        <w:t>Сказка о царе Салтане...</w:t>
      </w:r>
      <w:r w:rsidR="00A734AF">
        <w:rPr>
          <w:sz w:val="28"/>
          <w:szCs w:val="28"/>
        </w:rPr>
        <w:t>»</w:t>
      </w:r>
      <w:r w:rsidR="00FB27D4" w:rsidRPr="00F95192">
        <w:rPr>
          <w:sz w:val="28"/>
          <w:szCs w:val="28"/>
        </w:rPr>
        <w:t xml:space="preserve">). </w:t>
      </w:r>
      <w:r w:rsidR="00FB27D4" w:rsidRPr="00F95192">
        <w:rPr>
          <w:rStyle w:val="9"/>
          <w:sz w:val="28"/>
          <w:szCs w:val="28"/>
        </w:rPr>
        <w:t>А</w:t>
      </w:r>
      <w:r w:rsidR="00FB27D4" w:rsidRPr="00F95192">
        <w:rPr>
          <w:sz w:val="28"/>
          <w:szCs w:val="28"/>
        </w:rPr>
        <w:t xml:space="preserve"> полоска воды между ним и берегом поти</w:t>
      </w:r>
      <w:r w:rsidR="00FB27D4" w:rsidRPr="00F95192">
        <w:rPr>
          <w:sz w:val="28"/>
          <w:szCs w:val="28"/>
        </w:rPr>
        <w:softHyphen/>
        <w:t>хоньку увеличи</w:t>
      </w:r>
      <w:r w:rsidR="00A734AF">
        <w:rPr>
          <w:sz w:val="28"/>
          <w:szCs w:val="28"/>
        </w:rPr>
        <w:t xml:space="preserve">валась и увеличивалась (Л. В о </w:t>
      </w:r>
      <w:r w:rsidR="00FB27D4" w:rsidRPr="00F95192">
        <w:rPr>
          <w:sz w:val="28"/>
          <w:szCs w:val="28"/>
        </w:rPr>
        <w:t>р о н к о в а, В новой семье). Однажды маль</w:t>
      </w:r>
      <w:r w:rsidR="00FB27D4" w:rsidRPr="00F95192">
        <w:rPr>
          <w:sz w:val="28"/>
          <w:szCs w:val="28"/>
        </w:rPr>
        <w:softHyphen/>
        <w:t xml:space="preserve">чик Ивашка Кудряшкин полез в колхозный сад, чтобы набрать там потихоньку яблок (А. </w:t>
      </w:r>
      <w:r w:rsidR="00FB27D4" w:rsidRPr="00F95192">
        <w:rPr>
          <w:rStyle w:val="2pt"/>
          <w:sz w:val="28"/>
          <w:szCs w:val="28"/>
        </w:rPr>
        <w:t>Гайдар,</w:t>
      </w:r>
      <w:r w:rsidR="00FB27D4" w:rsidRPr="00F95192">
        <w:rPr>
          <w:sz w:val="28"/>
          <w:szCs w:val="28"/>
        </w:rPr>
        <w:t xml:space="preserve"> Горячий камень).— Это ни</w:t>
      </w:r>
      <w:r w:rsidR="00FB27D4" w:rsidRPr="00F95192">
        <w:rPr>
          <w:sz w:val="28"/>
          <w:szCs w:val="28"/>
        </w:rPr>
        <w:softHyphen/>
        <w:t>чего,— сказала мама,— посиди, отдохни не</w:t>
      </w:r>
      <w:r w:rsidR="00FB27D4" w:rsidRPr="00F95192">
        <w:rPr>
          <w:sz w:val="28"/>
          <w:szCs w:val="28"/>
        </w:rPr>
        <w:softHyphen/>
        <w:t xml:space="preserve">много и начинай спускаться, только не спеши. Потихонечку ... (Н. </w:t>
      </w:r>
      <w:r w:rsidR="00FB27D4" w:rsidRPr="00F95192">
        <w:rPr>
          <w:rStyle w:val="2pt"/>
          <w:sz w:val="28"/>
          <w:szCs w:val="28"/>
        </w:rPr>
        <w:t>Артюхова,</w:t>
      </w:r>
      <w:r w:rsidR="00FB27D4" w:rsidRPr="00F95192">
        <w:rPr>
          <w:sz w:val="28"/>
          <w:szCs w:val="28"/>
        </w:rPr>
        <w:t xml:space="preserve"> Большая береза).</w:t>
      </w:r>
    </w:p>
    <w:p w:rsidR="00FB27D4" w:rsidRPr="00F95192" w:rsidRDefault="00277997" w:rsidP="00277997">
      <w:pPr>
        <w:pStyle w:val="51"/>
        <w:shd w:val="clear" w:color="auto" w:fill="auto"/>
        <w:spacing w:after="158" w:line="360" w:lineRule="auto"/>
        <w:ind w:left="60" w:right="20"/>
        <w:contextualSpacing/>
        <w:jc w:val="both"/>
        <w:rPr>
          <w:sz w:val="28"/>
          <w:szCs w:val="28"/>
        </w:rPr>
      </w:pPr>
      <w:r w:rsidRPr="00F95192">
        <w:rPr>
          <w:rStyle w:val="52pt4"/>
          <w:sz w:val="28"/>
          <w:szCs w:val="28"/>
        </w:rPr>
        <w:t xml:space="preserve">    </w:t>
      </w:r>
      <w:r w:rsidR="00FB27D4" w:rsidRPr="00F95192">
        <w:rPr>
          <w:rStyle w:val="52pt4"/>
          <w:sz w:val="28"/>
          <w:szCs w:val="28"/>
        </w:rPr>
        <w:t>Упражнение</w:t>
      </w:r>
      <w:r w:rsidR="00FB27D4" w:rsidRPr="00F95192">
        <w:rPr>
          <w:sz w:val="28"/>
          <w:szCs w:val="28"/>
        </w:rPr>
        <w:t xml:space="preserve"> 2. Составьте и за</w:t>
      </w:r>
      <w:r w:rsidR="00FB27D4" w:rsidRPr="00F95192">
        <w:rPr>
          <w:sz w:val="28"/>
          <w:szCs w:val="28"/>
        </w:rPr>
        <w:softHyphen/>
        <w:t>пишите предложения, употребляя сло</w:t>
      </w:r>
      <w:r w:rsidR="00FB27D4" w:rsidRPr="00F95192">
        <w:rPr>
          <w:sz w:val="28"/>
          <w:szCs w:val="28"/>
        </w:rPr>
        <w:softHyphen/>
        <w:t>ва в следующих значениях:</w:t>
      </w:r>
    </w:p>
    <w:p w:rsidR="00FB27D4" w:rsidRPr="00665902" w:rsidRDefault="00277997" w:rsidP="00277997">
      <w:pPr>
        <w:pStyle w:val="a4"/>
        <w:shd w:val="clear" w:color="auto" w:fill="auto"/>
        <w:spacing w:line="360" w:lineRule="auto"/>
        <w:ind w:left="240" w:right="20" w:firstLine="0"/>
        <w:contextualSpacing/>
        <w:rPr>
          <w:sz w:val="24"/>
          <w:szCs w:val="24"/>
        </w:rPr>
      </w:pPr>
      <w:r w:rsidRPr="00F95192">
        <w:rPr>
          <w:rStyle w:val="6"/>
          <w:sz w:val="28"/>
          <w:szCs w:val="28"/>
        </w:rPr>
        <w:t xml:space="preserve">    </w:t>
      </w:r>
      <w:r w:rsidR="00FB27D4" w:rsidRPr="00665902">
        <w:rPr>
          <w:rStyle w:val="6"/>
          <w:sz w:val="24"/>
          <w:szCs w:val="24"/>
        </w:rPr>
        <w:t>звезда</w:t>
      </w:r>
      <w:r w:rsidR="00FB27D4" w:rsidRPr="00665902">
        <w:rPr>
          <w:sz w:val="24"/>
          <w:szCs w:val="24"/>
        </w:rPr>
        <w:t xml:space="preserve"> 1. небесное тело; 2. предмет с тре</w:t>
      </w:r>
      <w:r w:rsidR="00FB27D4" w:rsidRPr="00665902">
        <w:rPr>
          <w:sz w:val="24"/>
          <w:szCs w:val="24"/>
        </w:rPr>
        <w:softHyphen/>
        <w:t>угольными выступами по окружности или его изображения;</w:t>
      </w:r>
    </w:p>
    <w:p w:rsidR="00FB27D4" w:rsidRPr="00665902" w:rsidRDefault="00277997" w:rsidP="00277997">
      <w:pPr>
        <w:pStyle w:val="a4"/>
        <w:shd w:val="clear" w:color="auto" w:fill="auto"/>
        <w:spacing w:line="360" w:lineRule="auto"/>
        <w:ind w:left="240" w:right="20" w:firstLine="0"/>
        <w:contextualSpacing/>
        <w:rPr>
          <w:sz w:val="24"/>
          <w:szCs w:val="24"/>
        </w:rPr>
      </w:pPr>
      <w:r w:rsidRPr="00665902">
        <w:rPr>
          <w:rStyle w:val="6"/>
          <w:sz w:val="24"/>
          <w:szCs w:val="24"/>
        </w:rPr>
        <w:t xml:space="preserve">    </w:t>
      </w:r>
      <w:r w:rsidR="00FB27D4" w:rsidRPr="00665902">
        <w:rPr>
          <w:rStyle w:val="6"/>
          <w:sz w:val="24"/>
          <w:szCs w:val="24"/>
        </w:rPr>
        <w:t>история</w:t>
      </w:r>
      <w:r w:rsidR="00FB27D4" w:rsidRPr="00665902">
        <w:rPr>
          <w:sz w:val="24"/>
          <w:szCs w:val="24"/>
        </w:rPr>
        <w:t xml:space="preserve"> 1. наука о прошлом; 2. событие, происшествие;</w:t>
      </w:r>
    </w:p>
    <w:p w:rsidR="00FB27D4" w:rsidRPr="00665902" w:rsidRDefault="00277997" w:rsidP="00277997">
      <w:pPr>
        <w:pStyle w:val="a4"/>
        <w:shd w:val="clear" w:color="auto" w:fill="auto"/>
        <w:spacing w:line="360" w:lineRule="auto"/>
        <w:ind w:left="260" w:firstLine="0"/>
        <w:contextualSpacing/>
        <w:rPr>
          <w:sz w:val="24"/>
          <w:szCs w:val="24"/>
        </w:rPr>
      </w:pPr>
      <w:r w:rsidRPr="00665902">
        <w:rPr>
          <w:rStyle w:val="53"/>
          <w:sz w:val="24"/>
          <w:szCs w:val="24"/>
        </w:rPr>
        <w:t xml:space="preserve">     </w:t>
      </w:r>
      <w:r w:rsidR="00FB27D4" w:rsidRPr="00665902">
        <w:rPr>
          <w:rStyle w:val="53"/>
          <w:sz w:val="24"/>
          <w:szCs w:val="24"/>
        </w:rPr>
        <w:t>целый</w:t>
      </w:r>
      <w:r w:rsidR="00FB27D4" w:rsidRPr="00665902">
        <w:rPr>
          <w:sz w:val="24"/>
          <w:szCs w:val="24"/>
        </w:rPr>
        <w:t xml:space="preserve"> 1. невредимый; 2. весь, полностью;</w:t>
      </w:r>
    </w:p>
    <w:p w:rsidR="00FB27D4" w:rsidRPr="00665902" w:rsidRDefault="00277997" w:rsidP="00277997">
      <w:pPr>
        <w:pStyle w:val="a4"/>
        <w:shd w:val="clear" w:color="auto" w:fill="auto"/>
        <w:spacing w:line="360" w:lineRule="auto"/>
        <w:ind w:left="260" w:right="20" w:firstLine="0"/>
        <w:contextualSpacing/>
        <w:rPr>
          <w:sz w:val="24"/>
          <w:szCs w:val="24"/>
        </w:rPr>
      </w:pPr>
      <w:r w:rsidRPr="00665902">
        <w:rPr>
          <w:rStyle w:val="53"/>
          <w:sz w:val="24"/>
          <w:szCs w:val="24"/>
        </w:rPr>
        <w:t xml:space="preserve">     </w:t>
      </w:r>
      <w:r w:rsidR="00FB27D4" w:rsidRPr="00665902">
        <w:rPr>
          <w:rStyle w:val="53"/>
          <w:sz w:val="24"/>
          <w:szCs w:val="24"/>
        </w:rPr>
        <w:t>дорогой</w:t>
      </w:r>
      <w:r w:rsidR="00FB27D4" w:rsidRPr="00665902">
        <w:rPr>
          <w:sz w:val="24"/>
          <w:szCs w:val="24"/>
        </w:rPr>
        <w:t xml:space="preserve"> 1. имеющий большую цену; 2. при</w:t>
      </w:r>
      <w:r w:rsidR="00FB27D4" w:rsidRPr="00665902">
        <w:rPr>
          <w:sz w:val="24"/>
          <w:szCs w:val="24"/>
        </w:rPr>
        <w:softHyphen/>
        <w:t>ятный, любимый;</w:t>
      </w:r>
    </w:p>
    <w:p w:rsidR="00FB27D4" w:rsidRPr="00665902" w:rsidRDefault="00665902" w:rsidP="00277997">
      <w:pPr>
        <w:pStyle w:val="a4"/>
        <w:shd w:val="clear" w:color="auto" w:fill="auto"/>
        <w:spacing w:line="360" w:lineRule="auto"/>
        <w:ind w:left="260" w:firstLine="0"/>
        <w:contextualSpacing/>
        <w:rPr>
          <w:sz w:val="24"/>
          <w:szCs w:val="24"/>
        </w:rPr>
      </w:pPr>
      <w:r>
        <w:rPr>
          <w:rStyle w:val="53"/>
          <w:sz w:val="24"/>
          <w:szCs w:val="24"/>
        </w:rPr>
        <w:t xml:space="preserve">    </w:t>
      </w:r>
      <w:r w:rsidR="00FB27D4" w:rsidRPr="00665902">
        <w:rPr>
          <w:rStyle w:val="53"/>
          <w:sz w:val="24"/>
          <w:szCs w:val="24"/>
        </w:rPr>
        <w:t>наступить</w:t>
      </w:r>
      <w:r w:rsidR="00FB27D4" w:rsidRPr="0066590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B27D4" w:rsidRPr="00665902">
        <w:rPr>
          <w:sz w:val="24"/>
          <w:szCs w:val="24"/>
        </w:rPr>
        <w:t>. придавить ногой; 2. начаться;</w:t>
      </w:r>
    </w:p>
    <w:p w:rsidR="00FB27D4" w:rsidRPr="00665902" w:rsidRDefault="00665902" w:rsidP="00277997">
      <w:pPr>
        <w:pStyle w:val="a4"/>
        <w:shd w:val="clear" w:color="auto" w:fill="auto"/>
        <w:spacing w:after="86" w:line="360" w:lineRule="auto"/>
        <w:ind w:left="260" w:firstLine="0"/>
        <w:contextualSpacing/>
        <w:rPr>
          <w:sz w:val="24"/>
          <w:szCs w:val="24"/>
        </w:rPr>
      </w:pPr>
      <w:r>
        <w:rPr>
          <w:rStyle w:val="53"/>
          <w:sz w:val="24"/>
          <w:szCs w:val="24"/>
        </w:rPr>
        <w:t xml:space="preserve">     </w:t>
      </w:r>
      <w:r w:rsidR="00FB27D4" w:rsidRPr="00665902">
        <w:rPr>
          <w:rStyle w:val="53"/>
          <w:sz w:val="24"/>
          <w:szCs w:val="24"/>
        </w:rPr>
        <w:t>верно</w:t>
      </w:r>
      <w:r w:rsidR="00FB27D4" w:rsidRPr="00665902">
        <w:rPr>
          <w:sz w:val="24"/>
          <w:szCs w:val="24"/>
        </w:rPr>
        <w:t xml:space="preserve"> 1. правильно; 2. преданно.</w:t>
      </w:r>
    </w:p>
    <w:p w:rsidR="00FB27D4" w:rsidRPr="00F95192" w:rsidRDefault="00FB27D4" w:rsidP="00FB27D4">
      <w:pPr>
        <w:pStyle w:val="51"/>
        <w:shd w:val="clear" w:color="auto" w:fill="auto"/>
        <w:spacing w:line="360" w:lineRule="auto"/>
        <w:ind w:left="60" w:right="20" w:firstLine="200"/>
        <w:contextualSpacing/>
        <w:jc w:val="both"/>
        <w:rPr>
          <w:sz w:val="28"/>
          <w:szCs w:val="28"/>
        </w:rPr>
      </w:pPr>
      <w:r w:rsidRPr="00F95192">
        <w:rPr>
          <w:rStyle w:val="52pt3"/>
          <w:sz w:val="28"/>
          <w:szCs w:val="28"/>
        </w:rPr>
        <w:t>Упражнение</w:t>
      </w:r>
      <w:r w:rsidRPr="00F95192">
        <w:rPr>
          <w:sz w:val="28"/>
          <w:szCs w:val="28"/>
        </w:rPr>
        <w:t xml:space="preserve"> 3. Составьте пред</w:t>
      </w:r>
      <w:r w:rsidRPr="00F95192">
        <w:rPr>
          <w:sz w:val="28"/>
          <w:szCs w:val="28"/>
        </w:rPr>
        <w:softHyphen/>
        <w:t>ложения со следующими сочетаниями. С какими значениями выступают здесь слова в разных предложениях?</w:t>
      </w:r>
    </w:p>
    <w:p w:rsidR="00FB27D4" w:rsidRPr="00665902" w:rsidRDefault="00FB27D4" w:rsidP="00FB27D4">
      <w:pPr>
        <w:pStyle w:val="a4"/>
        <w:numPr>
          <w:ilvl w:val="2"/>
          <w:numId w:val="1"/>
        </w:numPr>
        <w:shd w:val="clear" w:color="auto" w:fill="auto"/>
        <w:tabs>
          <w:tab w:val="left" w:pos="516"/>
        </w:tabs>
        <w:spacing w:line="360" w:lineRule="auto"/>
        <w:ind w:left="60" w:right="20" w:firstLine="20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Тяжелый бой, тяжелая артиллерия, тя</w:t>
      </w:r>
      <w:r w:rsidRPr="00665902">
        <w:rPr>
          <w:sz w:val="24"/>
          <w:szCs w:val="24"/>
        </w:rPr>
        <w:softHyphen/>
        <w:t>желая болезнь, тяжелое детство, тяжелый характер, тяжелый камень (трудный; мощ</w:t>
      </w:r>
      <w:r w:rsidRPr="00665902">
        <w:rPr>
          <w:sz w:val="24"/>
          <w:szCs w:val="24"/>
        </w:rPr>
        <w:softHyphen/>
        <w:t>ная; опасная; безрадостное; неуживчивый; имеющий большой вес).</w:t>
      </w:r>
    </w:p>
    <w:p w:rsidR="00FB27D4" w:rsidRPr="00665902" w:rsidRDefault="00FB27D4" w:rsidP="00FB27D4">
      <w:pPr>
        <w:pStyle w:val="a4"/>
        <w:numPr>
          <w:ilvl w:val="2"/>
          <w:numId w:val="1"/>
        </w:numPr>
        <w:shd w:val="clear" w:color="auto" w:fill="auto"/>
        <w:tabs>
          <w:tab w:val="left" w:pos="497"/>
        </w:tabs>
        <w:spacing w:line="360" w:lineRule="auto"/>
        <w:ind w:left="60" w:right="20" w:firstLine="20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lastRenderedPageBreak/>
        <w:t>Глава правительства, глава книги. Высо</w:t>
      </w:r>
      <w:r w:rsidRPr="00665902">
        <w:rPr>
          <w:sz w:val="24"/>
          <w:szCs w:val="24"/>
        </w:rPr>
        <w:softHyphen/>
        <w:t>кая гора, гора дел. Язычок ребенка, язычок ботинка.</w:t>
      </w:r>
    </w:p>
    <w:p w:rsidR="00FB27D4" w:rsidRPr="00665902" w:rsidRDefault="00FB27D4" w:rsidP="00FB27D4">
      <w:pPr>
        <w:pStyle w:val="a4"/>
        <w:numPr>
          <w:ilvl w:val="2"/>
          <w:numId w:val="1"/>
        </w:numPr>
        <w:shd w:val="clear" w:color="auto" w:fill="auto"/>
        <w:tabs>
          <w:tab w:val="left" w:pos="521"/>
        </w:tabs>
        <w:spacing w:after="86" w:line="360" w:lineRule="auto"/>
        <w:ind w:left="60" w:right="20" w:firstLine="20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Бросил камень, бросил шалить, бросил сквозь зубы.</w:t>
      </w:r>
    </w:p>
    <w:p w:rsidR="00FB27D4" w:rsidRPr="00F95192" w:rsidRDefault="00FB27D4" w:rsidP="00FB27D4">
      <w:pPr>
        <w:pStyle w:val="51"/>
        <w:shd w:val="clear" w:color="auto" w:fill="auto"/>
        <w:spacing w:line="360" w:lineRule="auto"/>
        <w:ind w:left="60" w:right="20" w:firstLine="200"/>
        <w:contextualSpacing/>
        <w:jc w:val="both"/>
        <w:rPr>
          <w:sz w:val="28"/>
          <w:szCs w:val="28"/>
        </w:rPr>
      </w:pPr>
      <w:r w:rsidRPr="00F95192">
        <w:rPr>
          <w:rStyle w:val="52pt3"/>
          <w:sz w:val="28"/>
          <w:szCs w:val="28"/>
        </w:rPr>
        <w:t>Упражнение</w:t>
      </w:r>
      <w:r w:rsidRPr="00F95192">
        <w:rPr>
          <w:sz w:val="28"/>
          <w:szCs w:val="28"/>
        </w:rPr>
        <w:t xml:space="preserve"> 4. Какие различные значения могут иметь слова:</w:t>
      </w:r>
      <w:r w:rsidRPr="00F95192">
        <w:rPr>
          <w:rStyle w:val="520"/>
          <w:sz w:val="28"/>
          <w:szCs w:val="28"/>
        </w:rPr>
        <w:t xml:space="preserve"> короткий, горько, заводить, кружок, твердый, глубоко, приближаться?</w:t>
      </w:r>
      <w:r w:rsidRPr="00F95192">
        <w:rPr>
          <w:sz w:val="28"/>
          <w:szCs w:val="28"/>
        </w:rPr>
        <w:t xml:space="preserve"> Придумайте и запишите предложения, в которых бы эти слова выступали в разных своих значениях.</w:t>
      </w:r>
    </w:p>
    <w:p w:rsidR="00FB27D4" w:rsidRPr="00F95192" w:rsidRDefault="00FB27D4" w:rsidP="00FB27D4">
      <w:pPr>
        <w:pStyle w:val="51"/>
        <w:shd w:val="clear" w:color="auto" w:fill="auto"/>
        <w:spacing w:after="124" w:line="360" w:lineRule="auto"/>
        <w:ind w:left="60" w:right="20" w:firstLine="200"/>
        <w:contextualSpacing/>
        <w:jc w:val="both"/>
        <w:rPr>
          <w:sz w:val="28"/>
          <w:szCs w:val="28"/>
        </w:rPr>
      </w:pPr>
      <w:r w:rsidRPr="00F95192">
        <w:rPr>
          <w:sz w:val="28"/>
          <w:szCs w:val="28"/>
        </w:rPr>
        <w:t>Весьма полезным будет обратить внимание детей на использование мно</w:t>
      </w:r>
      <w:r w:rsidRPr="00F95192">
        <w:rPr>
          <w:sz w:val="28"/>
          <w:szCs w:val="28"/>
        </w:rPr>
        <w:softHyphen/>
        <w:t>гозначных слов с особыми художест</w:t>
      </w:r>
      <w:r w:rsidRPr="00F95192">
        <w:rPr>
          <w:sz w:val="28"/>
          <w:szCs w:val="28"/>
        </w:rPr>
        <w:softHyphen/>
        <w:t>венными целями в литературе.</w:t>
      </w:r>
    </w:p>
    <w:p w:rsidR="00FB27D4" w:rsidRPr="00F95192" w:rsidRDefault="00FB27D4" w:rsidP="00FB27D4">
      <w:pPr>
        <w:pStyle w:val="51"/>
        <w:shd w:val="clear" w:color="auto" w:fill="auto"/>
        <w:spacing w:line="360" w:lineRule="auto"/>
        <w:ind w:left="60" w:right="20" w:firstLine="200"/>
        <w:contextualSpacing/>
        <w:jc w:val="both"/>
        <w:rPr>
          <w:sz w:val="28"/>
          <w:szCs w:val="28"/>
        </w:rPr>
      </w:pPr>
      <w:r w:rsidRPr="00F95192">
        <w:rPr>
          <w:rStyle w:val="52pt3"/>
          <w:sz w:val="28"/>
          <w:szCs w:val="28"/>
        </w:rPr>
        <w:t>Упражнение</w:t>
      </w:r>
      <w:r w:rsidRPr="00F95192">
        <w:rPr>
          <w:sz w:val="28"/>
          <w:szCs w:val="28"/>
        </w:rPr>
        <w:t xml:space="preserve"> 1. Какие особенно</w:t>
      </w:r>
      <w:r w:rsidRPr="00F95192">
        <w:rPr>
          <w:sz w:val="28"/>
          <w:szCs w:val="28"/>
        </w:rPr>
        <w:softHyphen/>
        <w:t>сти слова используют авторы в сле</w:t>
      </w:r>
      <w:r w:rsidRPr="00F95192">
        <w:rPr>
          <w:sz w:val="28"/>
          <w:szCs w:val="28"/>
        </w:rPr>
        <w:softHyphen/>
        <w:t>дующих отрывках? Истолкуйте значе</w:t>
      </w:r>
      <w:r w:rsidRPr="00F95192">
        <w:rPr>
          <w:sz w:val="28"/>
          <w:szCs w:val="28"/>
        </w:rPr>
        <w:softHyphen/>
        <w:t>ния подчеркнутых слов.</w:t>
      </w:r>
    </w:p>
    <w:p w:rsidR="00FB27D4" w:rsidRPr="00665902" w:rsidRDefault="00FB27D4" w:rsidP="00FB27D4">
      <w:pPr>
        <w:pStyle w:val="a7"/>
        <w:shd w:val="clear" w:color="auto" w:fill="auto"/>
        <w:tabs>
          <w:tab w:val="left" w:pos="350"/>
        </w:tabs>
        <w:spacing w:line="360" w:lineRule="auto"/>
        <w:ind w:left="120"/>
        <w:contextualSpacing/>
        <w:rPr>
          <w:sz w:val="24"/>
          <w:szCs w:val="24"/>
        </w:rPr>
      </w:pPr>
      <w:r w:rsidRPr="00F95192">
        <w:rPr>
          <w:sz w:val="28"/>
          <w:szCs w:val="28"/>
        </w:rPr>
        <w:t>1)</w:t>
      </w:r>
      <w:r w:rsidRPr="00F95192">
        <w:rPr>
          <w:sz w:val="28"/>
          <w:szCs w:val="28"/>
        </w:rPr>
        <w:tab/>
      </w:r>
      <w:r w:rsidRPr="00665902">
        <w:rPr>
          <w:sz w:val="24"/>
          <w:szCs w:val="24"/>
        </w:rPr>
        <w:t>Я сказал папе:</w:t>
      </w:r>
    </w:p>
    <w:p w:rsidR="00FB27D4" w:rsidRPr="00665902" w:rsidRDefault="00FB27D4" w:rsidP="00FB27D4">
      <w:pPr>
        <w:pStyle w:val="a7"/>
        <w:numPr>
          <w:ilvl w:val="0"/>
          <w:numId w:val="3"/>
        </w:numPr>
        <w:shd w:val="clear" w:color="auto" w:fill="auto"/>
        <w:tabs>
          <w:tab w:val="left" w:pos="374"/>
        </w:tabs>
        <w:spacing w:line="360" w:lineRule="auto"/>
        <w:ind w:left="12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Папа, купи мне</w:t>
      </w:r>
      <w:r w:rsidRPr="00665902">
        <w:rPr>
          <w:rStyle w:val="a8"/>
          <w:sz w:val="24"/>
          <w:szCs w:val="24"/>
        </w:rPr>
        <w:t xml:space="preserve"> грушу!</w:t>
      </w:r>
    </w:p>
    <w:p w:rsidR="00FB27D4" w:rsidRPr="00665902" w:rsidRDefault="00FB27D4" w:rsidP="00FB27D4">
      <w:pPr>
        <w:pStyle w:val="a7"/>
        <w:shd w:val="clear" w:color="auto" w:fill="auto"/>
        <w:spacing w:line="360" w:lineRule="auto"/>
        <w:ind w:left="12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Он сказал:</w:t>
      </w:r>
    </w:p>
    <w:p w:rsidR="00FB27D4" w:rsidRPr="00665902" w:rsidRDefault="00FB27D4" w:rsidP="00FB27D4">
      <w:pPr>
        <w:pStyle w:val="a7"/>
        <w:numPr>
          <w:ilvl w:val="0"/>
          <w:numId w:val="3"/>
        </w:numPr>
        <w:shd w:val="clear" w:color="auto" w:fill="auto"/>
        <w:tabs>
          <w:tab w:val="left" w:pos="523"/>
        </w:tabs>
        <w:spacing w:line="360" w:lineRule="auto"/>
        <w:ind w:left="120" w:right="6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Сейчас январь,</w:t>
      </w:r>
      <w:r w:rsidRPr="00665902">
        <w:rPr>
          <w:rStyle w:val="a8"/>
          <w:sz w:val="24"/>
          <w:szCs w:val="24"/>
        </w:rPr>
        <w:t xml:space="preserve"> груш</w:t>
      </w:r>
      <w:r w:rsidRPr="00665902">
        <w:rPr>
          <w:sz w:val="24"/>
          <w:szCs w:val="24"/>
        </w:rPr>
        <w:t xml:space="preserve"> нет. Съешь пока морковку.</w:t>
      </w:r>
    </w:p>
    <w:p w:rsidR="00FB27D4" w:rsidRPr="00665902" w:rsidRDefault="00FB27D4" w:rsidP="00FB27D4">
      <w:pPr>
        <w:pStyle w:val="a7"/>
        <w:shd w:val="clear" w:color="auto" w:fill="auto"/>
        <w:spacing w:line="360" w:lineRule="auto"/>
        <w:ind w:left="12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Я рассмеялся.</w:t>
      </w:r>
    </w:p>
    <w:p w:rsidR="00FB27D4" w:rsidRPr="00665902" w:rsidRDefault="00FB27D4" w:rsidP="00FB27D4">
      <w:pPr>
        <w:pStyle w:val="a7"/>
        <w:numPr>
          <w:ilvl w:val="0"/>
          <w:numId w:val="3"/>
        </w:numPr>
        <w:shd w:val="clear" w:color="auto" w:fill="auto"/>
        <w:tabs>
          <w:tab w:val="left" w:pos="542"/>
        </w:tabs>
        <w:spacing w:line="360" w:lineRule="auto"/>
        <w:ind w:left="120" w:right="6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Нет, папа, не такую! Не съедобную</w:t>
      </w:r>
      <w:r w:rsidR="00277997" w:rsidRPr="00665902">
        <w:rPr>
          <w:rStyle w:val="a8"/>
          <w:sz w:val="24"/>
          <w:szCs w:val="24"/>
        </w:rPr>
        <w:t xml:space="preserve"> гру</w:t>
      </w:r>
      <w:r w:rsidRPr="00665902">
        <w:rPr>
          <w:rStyle w:val="a8"/>
          <w:sz w:val="24"/>
          <w:szCs w:val="24"/>
        </w:rPr>
        <w:t>шу</w:t>
      </w:r>
      <w:r w:rsidR="00665902">
        <w:rPr>
          <w:rStyle w:val="a8"/>
          <w:sz w:val="24"/>
          <w:szCs w:val="24"/>
        </w:rPr>
        <w:t>.</w:t>
      </w:r>
      <w:r w:rsidRPr="00665902">
        <w:rPr>
          <w:sz w:val="24"/>
          <w:szCs w:val="24"/>
        </w:rPr>
        <w:t xml:space="preserve"> Ты, пожалуйста, купи мне обыкновенную кожаную боксерскую</w:t>
      </w:r>
      <w:r w:rsidRPr="00665902">
        <w:rPr>
          <w:rStyle w:val="a8"/>
          <w:sz w:val="24"/>
          <w:szCs w:val="24"/>
        </w:rPr>
        <w:t xml:space="preserve"> грушу!</w:t>
      </w:r>
    </w:p>
    <w:p w:rsidR="00FB27D4" w:rsidRPr="00665902" w:rsidRDefault="00FB27D4" w:rsidP="00FB27D4">
      <w:pPr>
        <w:pStyle w:val="a7"/>
        <w:numPr>
          <w:ilvl w:val="0"/>
          <w:numId w:val="3"/>
        </w:numPr>
        <w:shd w:val="clear" w:color="auto" w:fill="auto"/>
        <w:tabs>
          <w:tab w:val="left" w:pos="379"/>
        </w:tabs>
        <w:spacing w:line="360" w:lineRule="auto"/>
        <w:ind w:left="12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А тебе зачем? — спросил папа.</w:t>
      </w:r>
    </w:p>
    <w:p w:rsidR="00FB27D4" w:rsidRPr="00665902" w:rsidRDefault="00FB27D4" w:rsidP="00FB27D4">
      <w:pPr>
        <w:pStyle w:val="a7"/>
        <w:numPr>
          <w:ilvl w:val="0"/>
          <w:numId w:val="3"/>
        </w:numPr>
        <w:shd w:val="clear" w:color="auto" w:fill="auto"/>
        <w:tabs>
          <w:tab w:val="left" w:pos="528"/>
        </w:tabs>
        <w:spacing w:line="360" w:lineRule="auto"/>
        <w:ind w:left="120" w:right="6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Тренироваться, — сказал я, — потому что я буду боксером и буду всех побивать. Ку</w:t>
      </w:r>
      <w:r w:rsidRPr="00665902">
        <w:rPr>
          <w:sz w:val="24"/>
          <w:szCs w:val="24"/>
        </w:rPr>
        <w:softHyphen/>
        <w:t>пи, а?</w:t>
      </w:r>
    </w:p>
    <w:p w:rsidR="006B2B49" w:rsidRPr="00665902" w:rsidRDefault="006B2B49" w:rsidP="006B2B49">
      <w:pPr>
        <w:pStyle w:val="a7"/>
        <w:shd w:val="clear" w:color="auto" w:fill="auto"/>
        <w:tabs>
          <w:tab w:val="left" w:pos="528"/>
        </w:tabs>
        <w:spacing w:line="360" w:lineRule="auto"/>
        <w:ind w:left="120" w:right="6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2)Тут прибежал Миша Слонов и как закричит:</w:t>
      </w:r>
    </w:p>
    <w:p w:rsidR="006B2B49" w:rsidRPr="00665902" w:rsidRDefault="006B2B49" w:rsidP="006B2B49">
      <w:pPr>
        <w:pStyle w:val="a7"/>
        <w:shd w:val="clear" w:color="auto" w:fill="auto"/>
        <w:tabs>
          <w:tab w:val="left" w:pos="528"/>
        </w:tabs>
        <w:spacing w:line="360" w:lineRule="auto"/>
        <w:ind w:left="120" w:right="6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 xml:space="preserve">   -</w:t>
      </w:r>
      <w:r w:rsidR="009176B7" w:rsidRPr="00665902">
        <w:rPr>
          <w:sz w:val="24"/>
          <w:szCs w:val="24"/>
        </w:rPr>
        <w:t xml:space="preserve"> </w:t>
      </w:r>
      <w:r w:rsidRPr="00665902">
        <w:rPr>
          <w:sz w:val="24"/>
          <w:szCs w:val="24"/>
        </w:rPr>
        <w:t xml:space="preserve">На Арбате в зоомагазине </w:t>
      </w:r>
      <w:r w:rsidRPr="00665902">
        <w:rPr>
          <w:i/>
          <w:sz w:val="24"/>
          <w:szCs w:val="24"/>
        </w:rPr>
        <w:t>дают</w:t>
      </w:r>
      <w:r w:rsidRPr="00665902">
        <w:rPr>
          <w:sz w:val="24"/>
          <w:szCs w:val="24"/>
        </w:rPr>
        <w:t xml:space="preserve"> белых мышей!!</w:t>
      </w:r>
    </w:p>
    <w:p w:rsidR="006B2B49" w:rsidRPr="00665902" w:rsidRDefault="006B2B49" w:rsidP="006B2B49">
      <w:pPr>
        <w:pStyle w:val="a7"/>
        <w:shd w:val="clear" w:color="auto" w:fill="auto"/>
        <w:tabs>
          <w:tab w:val="left" w:pos="528"/>
        </w:tabs>
        <w:spacing w:line="360" w:lineRule="auto"/>
        <w:ind w:left="120" w:right="6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 xml:space="preserve">  </w:t>
      </w:r>
      <w:r w:rsidR="009176B7" w:rsidRPr="00665902">
        <w:rPr>
          <w:sz w:val="24"/>
          <w:szCs w:val="24"/>
        </w:rPr>
        <w:t>Я ужасно обрадовался и побежал к маме.</w:t>
      </w:r>
    </w:p>
    <w:p w:rsidR="009176B7" w:rsidRPr="00665902" w:rsidRDefault="009176B7" w:rsidP="006B2B49">
      <w:pPr>
        <w:pStyle w:val="a7"/>
        <w:shd w:val="clear" w:color="auto" w:fill="auto"/>
        <w:tabs>
          <w:tab w:val="left" w:pos="528"/>
        </w:tabs>
        <w:spacing w:line="360" w:lineRule="auto"/>
        <w:ind w:left="120" w:right="6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 xml:space="preserve">- Мама, - Кричу ей, - мама, кричи «ура»! На Арбате </w:t>
      </w:r>
      <w:r w:rsidRPr="00665902">
        <w:rPr>
          <w:i/>
          <w:sz w:val="24"/>
          <w:szCs w:val="24"/>
        </w:rPr>
        <w:t>дают</w:t>
      </w:r>
      <w:r w:rsidRPr="00665902">
        <w:rPr>
          <w:sz w:val="24"/>
          <w:szCs w:val="24"/>
        </w:rPr>
        <w:t xml:space="preserve"> белых мышей.</w:t>
      </w:r>
    </w:p>
    <w:p w:rsidR="009176B7" w:rsidRPr="00665902" w:rsidRDefault="009176B7" w:rsidP="006B2B49">
      <w:pPr>
        <w:pStyle w:val="a7"/>
        <w:shd w:val="clear" w:color="auto" w:fill="auto"/>
        <w:tabs>
          <w:tab w:val="left" w:pos="528"/>
        </w:tabs>
        <w:spacing w:line="360" w:lineRule="auto"/>
        <w:ind w:left="120" w:right="6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 xml:space="preserve">     Мама говорит:</w:t>
      </w:r>
    </w:p>
    <w:p w:rsidR="009176B7" w:rsidRPr="00665902" w:rsidRDefault="009176B7" w:rsidP="006B2B49">
      <w:pPr>
        <w:pStyle w:val="a7"/>
        <w:shd w:val="clear" w:color="auto" w:fill="auto"/>
        <w:tabs>
          <w:tab w:val="left" w:pos="528"/>
        </w:tabs>
        <w:spacing w:line="360" w:lineRule="auto"/>
        <w:ind w:left="120" w:right="6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 xml:space="preserve">- Кто </w:t>
      </w:r>
      <w:r w:rsidRPr="00665902">
        <w:rPr>
          <w:i/>
          <w:sz w:val="24"/>
          <w:szCs w:val="24"/>
        </w:rPr>
        <w:t>дает</w:t>
      </w:r>
      <w:r w:rsidRPr="00665902">
        <w:rPr>
          <w:sz w:val="24"/>
          <w:szCs w:val="24"/>
        </w:rPr>
        <w:t>, кому, зачем, и почему я должна кричать «ура»?</w:t>
      </w:r>
    </w:p>
    <w:p w:rsidR="00FB27D4" w:rsidRPr="00665902" w:rsidRDefault="00FB27D4" w:rsidP="00FB27D4">
      <w:pPr>
        <w:pStyle w:val="a7"/>
        <w:shd w:val="clear" w:color="auto" w:fill="auto"/>
        <w:tabs>
          <w:tab w:val="left" w:pos="330"/>
        </w:tabs>
        <w:spacing w:line="360" w:lineRule="auto"/>
        <w:ind w:left="10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3)</w:t>
      </w:r>
      <w:r w:rsidRPr="00665902">
        <w:rPr>
          <w:sz w:val="24"/>
          <w:szCs w:val="24"/>
        </w:rPr>
        <w:tab/>
        <w:t>Люся говорит:</w:t>
      </w:r>
    </w:p>
    <w:p w:rsidR="00FB27D4" w:rsidRPr="00665902" w:rsidRDefault="00FB27D4" w:rsidP="00FB27D4">
      <w:pPr>
        <w:pStyle w:val="a4"/>
        <w:shd w:val="clear" w:color="auto" w:fill="auto"/>
        <w:spacing w:line="360" w:lineRule="auto"/>
        <w:ind w:left="140" w:right="6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>Видишь ли, у нас есть разные неполад</w:t>
      </w:r>
      <w:r w:rsidRPr="00665902">
        <w:rPr>
          <w:sz w:val="24"/>
          <w:szCs w:val="24"/>
        </w:rPr>
        <w:softHyphen/>
        <w:t>ки... Ну, н</w:t>
      </w:r>
      <w:r w:rsidR="00277997" w:rsidRPr="00665902">
        <w:rPr>
          <w:sz w:val="24"/>
          <w:szCs w:val="24"/>
        </w:rPr>
        <w:t>апример, двоечники или лентяи,  их</w:t>
      </w:r>
      <w:r w:rsidRPr="00665902">
        <w:rPr>
          <w:sz w:val="24"/>
          <w:szCs w:val="24"/>
        </w:rPr>
        <w:t xml:space="preserve"> надо прохватить. Понял? Надо про них вы</w:t>
      </w:r>
      <w:r w:rsidRPr="00665902">
        <w:rPr>
          <w:sz w:val="24"/>
          <w:szCs w:val="24"/>
        </w:rPr>
        <w:softHyphen/>
        <w:t>ступить, чтобы все смеялись, это на них по</w:t>
      </w:r>
      <w:r w:rsidRPr="00665902">
        <w:rPr>
          <w:sz w:val="24"/>
          <w:szCs w:val="24"/>
        </w:rPr>
        <w:softHyphen/>
        <w:t>действует</w:t>
      </w:r>
      <w:r w:rsidRPr="00665902">
        <w:rPr>
          <w:rStyle w:val="53"/>
          <w:sz w:val="24"/>
          <w:szCs w:val="24"/>
        </w:rPr>
        <w:t xml:space="preserve"> отрезвляюще. </w:t>
      </w:r>
      <w:r w:rsidRPr="00665902">
        <w:rPr>
          <w:sz w:val="24"/>
          <w:szCs w:val="24"/>
        </w:rPr>
        <w:t>Я говорю:</w:t>
      </w:r>
    </w:p>
    <w:p w:rsidR="00FB27D4" w:rsidRPr="00665902" w:rsidRDefault="00FB27D4" w:rsidP="00FB27D4">
      <w:pPr>
        <w:pStyle w:val="a4"/>
        <w:numPr>
          <w:ilvl w:val="0"/>
          <w:numId w:val="6"/>
        </w:numPr>
        <w:shd w:val="clear" w:color="auto" w:fill="auto"/>
        <w:tabs>
          <w:tab w:val="left" w:pos="639"/>
        </w:tabs>
        <w:spacing w:line="360" w:lineRule="auto"/>
        <w:ind w:left="140" w:firstLine="24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Они не пьяные, они просто лентяи.</w:t>
      </w:r>
    </w:p>
    <w:p w:rsidR="00FB27D4" w:rsidRPr="00665902" w:rsidRDefault="00FB27D4" w:rsidP="00FB27D4">
      <w:pPr>
        <w:pStyle w:val="a4"/>
        <w:shd w:val="clear" w:color="auto" w:fill="auto"/>
        <w:spacing w:line="360" w:lineRule="auto"/>
        <w:ind w:left="140" w:right="60" w:firstLine="24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lastRenderedPageBreak/>
        <w:t>4) — Ура! Нам с Мишкой дали пригласитель</w:t>
      </w:r>
      <w:r w:rsidRPr="00665902">
        <w:rPr>
          <w:sz w:val="24"/>
          <w:szCs w:val="24"/>
        </w:rPr>
        <w:softHyphen/>
        <w:t xml:space="preserve">ный билет в клуб «Металлист» на детский праздник. Это тетя Дуся постаралась — она в этом клубе главная уборщица. Билет-то она нам дала один, а написано на нем: «На два </w:t>
      </w:r>
      <w:r w:rsidRPr="00665902">
        <w:rPr>
          <w:rStyle w:val="53"/>
          <w:sz w:val="24"/>
          <w:szCs w:val="24"/>
        </w:rPr>
        <w:t>лица»</w:t>
      </w:r>
      <w:r w:rsidR="00277997" w:rsidRPr="00665902">
        <w:rPr>
          <w:rStyle w:val="53"/>
          <w:sz w:val="24"/>
          <w:szCs w:val="24"/>
        </w:rPr>
        <w:t>!</w:t>
      </w:r>
      <w:r w:rsidRPr="00665902">
        <w:rPr>
          <w:sz w:val="24"/>
          <w:szCs w:val="24"/>
        </w:rPr>
        <w:t xml:space="preserve"> На мое, значит,</w:t>
      </w:r>
      <w:r w:rsidRPr="00665902">
        <w:rPr>
          <w:rStyle w:val="53"/>
          <w:sz w:val="24"/>
          <w:szCs w:val="24"/>
        </w:rPr>
        <w:t xml:space="preserve"> лицо</w:t>
      </w:r>
      <w:r w:rsidRPr="00665902">
        <w:rPr>
          <w:sz w:val="24"/>
          <w:szCs w:val="24"/>
        </w:rPr>
        <w:t xml:space="preserve"> и на Мишкино (В. </w:t>
      </w:r>
      <w:r w:rsidRPr="00665902">
        <w:rPr>
          <w:rStyle w:val="2pt3"/>
          <w:sz w:val="24"/>
          <w:szCs w:val="24"/>
        </w:rPr>
        <w:t>Драгунский,</w:t>
      </w:r>
      <w:r w:rsidRPr="00665902">
        <w:rPr>
          <w:sz w:val="24"/>
          <w:szCs w:val="24"/>
        </w:rPr>
        <w:t xml:space="preserve"> Денискины рассказы).</w:t>
      </w:r>
    </w:p>
    <w:p w:rsidR="00930ED9" w:rsidRPr="00665902" w:rsidRDefault="00FB27D4" w:rsidP="00FB27D4">
      <w:pPr>
        <w:pStyle w:val="a4"/>
        <w:numPr>
          <w:ilvl w:val="1"/>
          <w:numId w:val="6"/>
        </w:numPr>
        <w:shd w:val="clear" w:color="auto" w:fill="auto"/>
        <w:tabs>
          <w:tab w:val="left" w:pos="630"/>
        </w:tabs>
        <w:spacing w:line="360" w:lineRule="auto"/>
        <w:ind w:left="680" w:right="40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 xml:space="preserve">Портрет похож, — сказал сосед, </w:t>
      </w:r>
      <w:r w:rsidR="00930ED9" w:rsidRPr="00665902">
        <w:rPr>
          <w:sz w:val="24"/>
          <w:szCs w:val="24"/>
        </w:rPr>
        <w:t>-</w:t>
      </w:r>
    </w:p>
    <w:p w:rsidR="00FB27D4" w:rsidRPr="00665902" w:rsidRDefault="00FB27D4" w:rsidP="00930ED9">
      <w:pPr>
        <w:pStyle w:val="a4"/>
        <w:shd w:val="clear" w:color="auto" w:fill="auto"/>
        <w:tabs>
          <w:tab w:val="left" w:pos="630"/>
        </w:tabs>
        <w:spacing w:line="360" w:lineRule="auto"/>
        <w:ind w:left="680" w:right="40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>Но для</w:t>
      </w:r>
      <w:r w:rsidRPr="00665902">
        <w:rPr>
          <w:rStyle w:val="53"/>
          <w:sz w:val="24"/>
          <w:szCs w:val="24"/>
        </w:rPr>
        <w:t xml:space="preserve"> черных</w:t>
      </w:r>
      <w:r w:rsidRPr="00665902">
        <w:rPr>
          <w:sz w:val="24"/>
          <w:szCs w:val="24"/>
        </w:rPr>
        <w:t xml:space="preserve"> дел</w:t>
      </w:r>
    </w:p>
    <w:p w:rsidR="00930ED9" w:rsidRPr="00665902" w:rsidRDefault="00FB27D4" w:rsidP="00930ED9">
      <w:pPr>
        <w:pStyle w:val="a4"/>
        <w:shd w:val="clear" w:color="auto" w:fill="auto"/>
        <w:spacing w:line="360" w:lineRule="auto"/>
        <w:ind w:left="68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Даже этот</w:t>
      </w:r>
      <w:r w:rsidRPr="00665902">
        <w:rPr>
          <w:rStyle w:val="41"/>
          <w:sz w:val="24"/>
          <w:szCs w:val="24"/>
        </w:rPr>
        <w:t xml:space="preserve"> </w:t>
      </w:r>
      <w:r w:rsidRPr="00665902">
        <w:rPr>
          <w:rStyle w:val="53"/>
          <w:sz w:val="24"/>
          <w:szCs w:val="24"/>
        </w:rPr>
        <w:t>черный</w:t>
      </w:r>
      <w:r w:rsidRPr="00665902">
        <w:rPr>
          <w:sz w:val="24"/>
          <w:szCs w:val="24"/>
        </w:rPr>
        <w:t xml:space="preserve"> цвет </w:t>
      </w:r>
    </w:p>
    <w:p w:rsidR="00FB27D4" w:rsidRPr="00665902" w:rsidRDefault="00FB27D4" w:rsidP="00930ED9">
      <w:pPr>
        <w:pStyle w:val="a4"/>
        <w:shd w:val="clear" w:color="auto" w:fill="auto"/>
        <w:spacing w:line="360" w:lineRule="auto"/>
        <w:ind w:left="68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Тоже слишком</w:t>
      </w:r>
      <w:r w:rsidRPr="00665902">
        <w:rPr>
          <w:rStyle w:val="41"/>
          <w:sz w:val="24"/>
          <w:szCs w:val="24"/>
        </w:rPr>
        <w:t xml:space="preserve"> </w:t>
      </w:r>
      <w:r w:rsidRPr="00665902">
        <w:rPr>
          <w:rStyle w:val="53"/>
          <w:sz w:val="24"/>
          <w:szCs w:val="24"/>
        </w:rPr>
        <w:t>бел</w:t>
      </w:r>
    </w:p>
    <w:p w:rsidR="00FB27D4" w:rsidRPr="00665902" w:rsidRDefault="00FB27D4" w:rsidP="00FB27D4">
      <w:pPr>
        <w:pStyle w:val="a4"/>
        <w:shd w:val="clear" w:color="auto" w:fill="auto"/>
        <w:spacing w:line="360" w:lineRule="auto"/>
        <w:ind w:left="158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>(А. Б а р т о, Петя рисует).</w:t>
      </w:r>
    </w:p>
    <w:p w:rsidR="00930ED9" w:rsidRPr="00665902" w:rsidRDefault="00FB27D4" w:rsidP="00FB27D4">
      <w:pPr>
        <w:pStyle w:val="a4"/>
        <w:numPr>
          <w:ilvl w:val="1"/>
          <w:numId w:val="6"/>
        </w:numPr>
        <w:shd w:val="clear" w:color="auto" w:fill="auto"/>
        <w:tabs>
          <w:tab w:val="left" w:pos="630"/>
        </w:tabs>
        <w:spacing w:line="360" w:lineRule="auto"/>
        <w:ind w:left="680" w:right="640"/>
        <w:contextualSpacing/>
        <w:rPr>
          <w:sz w:val="24"/>
          <w:szCs w:val="24"/>
        </w:rPr>
      </w:pPr>
      <w:r w:rsidRPr="00665902">
        <w:rPr>
          <w:rStyle w:val="53"/>
          <w:sz w:val="24"/>
          <w:szCs w:val="24"/>
        </w:rPr>
        <w:t>Мальчик</w:t>
      </w:r>
      <w:r w:rsidRPr="00665902">
        <w:rPr>
          <w:sz w:val="24"/>
          <w:szCs w:val="24"/>
        </w:rPr>
        <w:t xml:space="preserve"> не бегает с мячиком,</w:t>
      </w:r>
    </w:p>
    <w:p w:rsidR="00930ED9" w:rsidRPr="00665902" w:rsidRDefault="00FB27D4" w:rsidP="00930ED9">
      <w:pPr>
        <w:pStyle w:val="a4"/>
        <w:shd w:val="clear" w:color="auto" w:fill="auto"/>
        <w:tabs>
          <w:tab w:val="left" w:pos="630"/>
        </w:tabs>
        <w:spacing w:line="360" w:lineRule="auto"/>
        <w:ind w:left="680" w:right="64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 xml:space="preserve"> И не смеется он весело. </w:t>
      </w:r>
    </w:p>
    <w:p w:rsidR="00930ED9" w:rsidRPr="00665902" w:rsidRDefault="00FB27D4" w:rsidP="00930ED9">
      <w:pPr>
        <w:pStyle w:val="a4"/>
        <w:shd w:val="clear" w:color="auto" w:fill="auto"/>
        <w:tabs>
          <w:tab w:val="left" w:pos="630"/>
        </w:tabs>
        <w:spacing w:line="360" w:lineRule="auto"/>
        <w:ind w:left="680" w:right="640" w:firstLine="0"/>
        <w:contextualSpacing/>
        <w:rPr>
          <w:rStyle w:val="53"/>
          <w:i w:val="0"/>
          <w:iCs w:val="0"/>
          <w:sz w:val="24"/>
          <w:szCs w:val="24"/>
          <w:shd w:val="clear" w:color="auto" w:fill="auto"/>
        </w:rPr>
      </w:pPr>
      <w:r w:rsidRPr="00665902">
        <w:rPr>
          <w:rStyle w:val="41"/>
          <w:sz w:val="24"/>
          <w:szCs w:val="24"/>
        </w:rPr>
        <w:t>Мальчик</w:t>
      </w:r>
      <w:r w:rsidRPr="00665902">
        <w:rPr>
          <w:sz w:val="24"/>
          <w:szCs w:val="24"/>
        </w:rPr>
        <w:t xml:space="preserve"> работает</w:t>
      </w:r>
      <w:r w:rsidRPr="00665902">
        <w:rPr>
          <w:rStyle w:val="53"/>
          <w:sz w:val="24"/>
          <w:szCs w:val="24"/>
        </w:rPr>
        <w:t xml:space="preserve"> «мальчиком». </w:t>
      </w:r>
    </w:p>
    <w:p w:rsidR="00930ED9" w:rsidRPr="00665902" w:rsidRDefault="00FB27D4" w:rsidP="00930ED9">
      <w:pPr>
        <w:pStyle w:val="a4"/>
        <w:shd w:val="clear" w:color="auto" w:fill="auto"/>
        <w:tabs>
          <w:tab w:val="left" w:pos="630"/>
        </w:tabs>
        <w:spacing w:line="360" w:lineRule="auto"/>
        <w:ind w:left="680" w:right="640" w:firstLine="0"/>
        <w:contextualSpacing/>
        <w:rPr>
          <w:sz w:val="24"/>
          <w:szCs w:val="24"/>
        </w:rPr>
      </w:pPr>
      <w:r w:rsidRPr="00665902">
        <w:rPr>
          <w:rStyle w:val="53"/>
          <w:sz w:val="24"/>
          <w:szCs w:val="24"/>
        </w:rPr>
        <w:t>«</w:t>
      </w:r>
      <w:r w:rsidRPr="00665902">
        <w:rPr>
          <w:rStyle w:val="41"/>
          <w:sz w:val="24"/>
          <w:szCs w:val="24"/>
        </w:rPr>
        <w:t>Мальчик</w:t>
      </w:r>
      <w:r w:rsidRPr="00665902">
        <w:rPr>
          <w:sz w:val="24"/>
          <w:szCs w:val="24"/>
        </w:rPr>
        <w:t xml:space="preserve">» — такая профессия. </w:t>
      </w:r>
    </w:p>
    <w:p w:rsidR="00930ED9" w:rsidRPr="00665902" w:rsidRDefault="00FB27D4" w:rsidP="00930ED9">
      <w:pPr>
        <w:pStyle w:val="a4"/>
        <w:shd w:val="clear" w:color="auto" w:fill="auto"/>
        <w:tabs>
          <w:tab w:val="left" w:pos="630"/>
        </w:tabs>
        <w:spacing w:line="360" w:lineRule="auto"/>
        <w:ind w:left="680" w:right="64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 xml:space="preserve">Грязью забрызганный уличной, </w:t>
      </w:r>
    </w:p>
    <w:p w:rsidR="00930ED9" w:rsidRPr="00665902" w:rsidRDefault="00FB27D4" w:rsidP="00930ED9">
      <w:pPr>
        <w:pStyle w:val="a4"/>
        <w:shd w:val="clear" w:color="auto" w:fill="auto"/>
        <w:tabs>
          <w:tab w:val="left" w:pos="630"/>
        </w:tabs>
        <w:spacing w:line="360" w:lineRule="auto"/>
        <w:ind w:left="680" w:right="64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 xml:space="preserve">Носится с вечной испариной </w:t>
      </w:r>
    </w:p>
    <w:p w:rsidR="00930ED9" w:rsidRPr="00665902" w:rsidRDefault="00FB27D4" w:rsidP="00930ED9">
      <w:pPr>
        <w:pStyle w:val="a4"/>
        <w:shd w:val="clear" w:color="auto" w:fill="auto"/>
        <w:tabs>
          <w:tab w:val="left" w:pos="630"/>
        </w:tabs>
        <w:spacing w:line="360" w:lineRule="auto"/>
        <w:ind w:left="680" w:right="64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На побегушках он в булочной</w:t>
      </w:r>
    </w:p>
    <w:p w:rsidR="00FB27D4" w:rsidRPr="00665902" w:rsidRDefault="00FB27D4" w:rsidP="00930ED9">
      <w:pPr>
        <w:pStyle w:val="a4"/>
        <w:shd w:val="clear" w:color="auto" w:fill="auto"/>
        <w:tabs>
          <w:tab w:val="left" w:pos="630"/>
        </w:tabs>
        <w:spacing w:line="360" w:lineRule="auto"/>
        <w:ind w:left="680" w:right="64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 xml:space="preserve"> И на посылках у барина.</w:t>
      </w:r>
    </w:p>
    <w:p w:rsidR="00930ED9" w:rsidRPr="00665902" w:rsidRDefault="00FB27D4" w:rsidP="00FB27D4">
      <w:pPr>
        <w:pStyle w:val="a4"/>
        <w:shd w:val="clear" w:color="auto" w:fill="auto"/>
        <w:spacing w:line="360" w:lineRule="auto"/>
        <w:ind w:left="680" w:right="40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 xml:space="preserve">Или же он у кабатчика </w:t>
      </w:r>
    </w:p>
    <w:p w:rsidR="00930ED9" w:rsidRPr="00665902" w:rsidRDefault="00FB27D4" w:rsidP="00FB27D4">
      <w:pPr>
        <w:pStyle w:val="a4"/>
        <w:shd w:val="clear" w:color="auto" w:fill="auto"/>
        <w:spacing w:line="360" w:lineRule="auto"/>
        <w:ind w:left="680" w:right="40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>С дет</w:t>
      </w:r>
      <w:r w:rsidR="00930ED9" w:rsidRPr="00665902">
        <w:rPr>
          <w:sz w:val="24"/>
          <w:szCs w:val="24"/>
        </w:rPr>
        <w:t>ств</w:t>
      </w:r>
      <w:r w:rsidRPr="00665902">
        <w:rPr>
          <w:sz w:val="24"/>
          <w:szCs w:val="24"/>
        </w:rPr>
        <w:t xml:space="preserve">ом на кухне прощается. </w:t>
      </w:r>
    </w:p>
    <w:p w:rsidR="00930ED9" w:rsidRPr="00665902" w:rsidRDefault="00FB27D4" w:rsidP="00FB27D4">
      <w:pPr>
        <w:pStyle w:val="a4"/>
        <w:shd w:val="clear" w:color="auto" w:fill="auto"/>
        <w:spacing w:line="360" w:lineRule="auto"/>
        <w:ind w:left="680" w:right="400" w:firstLine="0"/>
        <w:contextualSpacing/>
        <w:jc w:val="left"/>
        <w:rPr>
          <w:rStyle w:val="53"/>
          <w:sz w:val="24"/>
          <w:szCs w:val="24"/>
        </w:rPr>
      </w:pPr>
      <w:r w:rsidRPr="00665902">
        <w:rPr>
          <w:rStyle w:val="3"/>
          <w:sz w:val="24"/>
          <w:szCs w:val="24"/>
        </w:rPr>
        <w:t>Мальчику</w:t>
      </w:r>
      <w:r w:rsidRPr="00665902">
        <w:rPr>
          <w:sz w:val="24"/>
          <w:szCs w:val="24"/>
        </w:rPr>
        <w:t xml:space="preserve"> в должности</w:t>
      </w:r>
      <w:r w:rsidRPr="00665902">
        <w:rPr>
          <w:rStyle w:val="41"/>
          <w:sz w:val="24"/>
          <w:szCs w:val="24"/>
        </w:rPr>
        <w:t xml:space="preserve"> </w:t>
      </w:r>
      <w:r w:rsidRPr="00665902">
        <w:rPr>
          <w:rStyle w:val="53"/>
          <w:sz w:val="24"/>
          <w:szCs w:val="24"/>
        </w:rPr>
        <w:t>«мальчика»</w:t>
      </w:r>
    </w:p>
    <w:p w:rsidR="00FB27D4" w:rsidRPr="00665902" w:rsidRDefault="00FB27D4" w:rsidP="00FB27D4">
      <w:pPr>
        <w:pStyle w:val="a4"/>
        <w:shd w:val="clear" w:color="auto" w:fill="auto"/>
        <w:spacing w:line="360" w:lineRule="auto"/>
        <w:ind w:left="680" w:right="400" w:firstLine="0"/>
        <w:contextualSpacing/>
        <w:jc w:val="left"/>
        <w:rPr>
          <w:sz w:val="24"/>
          <w:szCs w:val="24"/>
        </w:rPr>
      </w:pPr>
      <w:r w:rsidRPr="00665902">
        <w:rPr>
          <w:rStyle w:val="53"/>
          <w:sz w:val="24"/>
          <w:szCs w:val="24"/>
        </w:rPr>
        <w:t xml:space="preserve"> </w:t>
      </w:r>
      <w:r w:rsidRPr="00665902">
        <w:rPr>
          <w:rStyle w:val="41"/>
          <w:sz w:val="24"/>
          <w:szCs w:val="24"/>
        </w:rPr>
        <w:t>Мальчиком</w:t>
      </w:r>
      <w:r w:rsidRPr="00665902">
        <w:rPr>
          <w:sz w:val="24"/>
          <w:szCs w:val="24"/>
        </w:rPr>
        <w:t xml:space="preserve"> быть воспрещается.</w:t>
      </w:r>
    </w:p>
    <w:p w:rsidR="00FB27D4" w:rsidRPr="00665902" w:rsidRDefault="00FB27D4" w:rsidP="00FB27D4">
      <w:pPr>
        <w:pStyle w:val="a4"/>
        <w:shd w:val="clear" w:color="auto" w:fill="auto"/>
        <w:spacing w:after="26" w:line="360" w:lineRule="auto"/>
        <w:ind w:left="112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 xml:space="preserve">(Ю, </w:t>
      </w:r>
      <w:r w:rsidRPr="00665902">
        <w:rPr>
          <w:rStyle w:val="2pt2"/>
          <w:sz w:val="24"/>
          <w:szCs w:val="24"/>
        </w:rPr>
        <w:t>Яковлев,</w:t>
      </w:r>
      <w:r w:rsidRPr="00665902">
        <w:rPr>
          <w:sz w:val="24"/>
          <w:szCs w:val="24"/>
        </w:rPr>
        <w:t xml:space="preserve"> Старые слова).</w:t>
      </w:r>
    </w:p>
    <w:p w:rsidR="00FB27D4" w:rsidRPr="00F95192" w:rsidRDefault="00FB27D4" w:rsidP="00FB27D4">
      <w:pPr>
        <w:pStyle w:val="51"/>
        <w:shd w:val="clear" w:color="auto" w:fill="auto"/>
        <w:spacing w:line="360" w:lineRule="auto"/>
        <w:ind w:left="140" w:right="60" w:firstLine="240"/>
        <w:contextualSpacing/>
        <w:jc w:val="both"/>
        <w:rPr>
          <w:sz w:val="28"/>
          <w:szCs w:val="28"/>
        </w:rPr>
      </w:pPr>
      <w:r w:rsidRPr="00F95192">
        <w:rPr>
          <w:rStyle w:val="55"/>
          <w:sz w:val="28"/>
          <w:szCs w:val="28"/>
        </w:rPr>
        <w:t xml:space="preserve">Нередко «сталкивание» </w:t>
      </w:r>
      <w:r w:rsidRPr="00F95192">
        <w:rPr>
          <w:sz w:val="28"/>
          <w:szCs w:val="28"/>
        </w:rPr>
        <w:t xml:space="preserve">различных значений </w:t>
      </w:r>
      <w:r w:rsidRPr="00F95192">
        <w:rPr>
          <w:rStyle w:val="55"/>
          <w:sz w:val="28"/>
          <w:szCs w:val="28"/>
        </w:rPr>
        <w:t xml:space="preserve">многозначного </w:t>
      </w:r>
      <w:r w:rsidRPr="00F95192">
        <w:rPr>
          <w:sz w:val="28"/>
          <w:szCs w:val="28"/>
        </w:rPr>
        <w:t>слова являет</w:t>
      </w:r>
      <w:r w:rsidRPr="00F95192">
        <w:rPr>
          <w:sz w:val="28"/>
          <w:szCs w:val="28"/>
        </w:rPr>
        <w:softHyphen/>
        <w:t xml:space="preserve">ся </w:t>
      </w:r>
      <w:r w:rsidRPr="00F95192">
        <w:rPr>
          <w:rStyle w:val="54"/>
          <w:sz w:val="28"/>
          <w:szCs w:val="28"/>
        </w:rPr>
        <w:t xml:space="preserve">средством создания </w:t>
      </w:r>
      <w:r w:rsidRPr="00F95192">
        <w:rPr>
          <w:sz w:val="28"/>
          <w:szCs w:val="28"/>
        </w:rPr>
        <w:t xml:space="preserve">комического эффекта. С </w:t>
      </w:r>
      <w:r w:rsidRPr="00F95192">
        <w:rPr>
          <w:rStyle w:val="55"/>
          <w:sz w:val="28"/>
          <w:szCs w:val="28"/>
        </w:rPr>
        <w:t xml:space="preserve">этим </w:t>
      </w:r>
      <w:r w:rsidRPr="00F95192">
        <w:rPr>
          <w:sz w:val="28"/>
          <w:szCs w:val="28"/>
        </w:rPr>
        <w:t>приемом можно по</w:t>
      </w:r>
      <w:r w:rsidRPr="00F95192">
        <w:rPr>
          <w:sz w:val="28"/>
          <w:szCs w:val="28"/>
        </w:rPr>
        <w:softHyphen/>
        <w:t xml:space="preserve">знакомить </w:t>
      </w:r>
      <w:r w:rsidRPr="00F95192">
        <w:rPr>
          <w:rStyle w:val="54"/>
          <w:sz w:val="28"/>
          <w:szCs w:val="28"/>
        </w:rPr>
        <w:t xml:space="preserve">детей на </w:t>
      </w:r>
      <w:r w:rsidRPr="00F95192">
        <w:rPr>
          <w:sz w:val="28"/>
          <w:szCs w:val="28"/>
        </w:rPr>
        <w:t>забавных приме</w:t>
      </w:r>
      <w:r w:rsidRPr="00F95192">
        <w:rPr>
          <w:sz w:val="28"/>
          <w:szCs w:val="28"/>
        </w:rPr>
        <w:softHyphen/>
        <w:t xml:space="preserve">рах </w:t>
      </w:r>
      <w:r w:rsidRPr="00F95192">
        <w:rPr>
          <w:rStyle w:val="55"/>
          <w:sz w:val="28"/>
          <w:szCs w:val="28"/>
        </w:rPr>
        <w:t xml:space="preserve">из </w:t>
      </w:r>
      <w:r w:rsidRPr="00F95192">
        <w:rPr>
          <w:rStyle w:val="54"/>
          <w:sz w:val="28"/>
          <w:szCs w:val="28"/>
        </w:rPr>
        <w:t>речи дошкольников.</w:t>
      </w:r>
      <w:r w:rsidRPr="00F95192">
        <w:rPr>
          <w:rStyle w:val="52pt2"/>
          <w:sz w:val="28"/>
          <w:szCs w:val="28"/>
        </w:rPr>
        <w:t xml:space="preserve"> Упражнение</w:t>
      </w:r>
      <w:r w:rsidRPr="00F95192">
        <w:rPr>
          <w:rStyle w:val="54"/>
          <w:sz w:val="28"/>
          <w:szCs w:val="28"/>
        </w:rPr>
        <w:t xml:space="preserve"> 1. </w:t>
      </w:r>
      <w:r w:rsidRPr="00F95192">
        <w:rPr>
          <w:sz w:val="28"/>
          <w:szCs w:val="28"/>
        </w:rPr>
        <w:t xml:space="preserve">В каких разных </w:t>
      </w:r>
      <w:r w:rsidRPr="00F95192">
        <w:rPr>
          <w:rStyle w:val="54"/>
          <w:sz w:val="28"/>
          <w:szCs w:val="28"/>
        </w:rPr>
        <w:t xml:space="preserve">значениях употребляют </w:t>
      </w:r>
      <w:r w:rsidRPr="00F95192">
        <w:rPr>
          <w:rStyle w:val="55"/>
          <w:sz w:val="28"/>
          <w:szCs w:val="28"/>
        </w:rPr>
        <w:t xml:space="preserve">и </w:t>
      </w:r>
      <w:r w:rsidRPr="00F95192">
        <w:rPr>
          <w:sz w:val="28"/>
          <w:szCs w:val="28"/>
        </w:rPr>
        <w:t xml:space="preserve">понимают подчеркнутые </w:t>
      </w:r>
      <w:r w:rsidRPr="00F95192">
        <w:rPr>
          <w:rStyle w:val="54"/>
          <w:sz w:val="28"/>
          <w:szCs w:val="28"/>
        </w:rPr>
        <w:t xml:space="preserve">слова </w:t>
      </w:r>
      <w:r w:rsidRPr="00F95192">
        <w:rPr>
          <w:rStyle w:val="55"/>
          <w:sz w:val="28"/>
          <w:szCs w:val="28"/>
        </w:rPr>
        <w:t xml:space="preserve">дети и </w:t>
      </w:r>
      <w:r w:rsidRPr="00F95192">
        <w:rPr>
          <w:sz w:val="28"/>
          <w:szCs w:val="28"/>
        </w:rPr>
        <w:t>взрослые?</w:t>
      </w:r>
    </w:p>
    <w:p w:rsidR="00930ED9" w:rsidRPr="00665902" w:rsidRDefault="00FB27D4" w:rsidP="00FB27D4">
      <w:pPr>
        <w:pStyle w:val="a4"/>
        <w:numPr>
          <w:ilvl w:val="2"/>
          <w:numId w:val="6"/>
        </w:numPr>
        <w:shd w:val="clear" w:color="auto" w:fill="auto"/>
        <w:tabs>
          <w:tab w:val="left" w:pos="500"/>
        </w:tabs>
        <w:spacing w:line="360" w:lineRule="auto"/>
        <w:ind w:left="140" w:right="6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Мать пот</w:t>
      </w:r>
      <w:r w:rsidR="00930ED9" w:rsidRPr="00665902">
        <w:rPr>
          <w:sz w:val="24"/>
          <w:szCs w:val="24"/>
        </w:rPr>
        <w:t xml:space="preserve">рогала лоб больного сынишки, </w:t>
      </w:r>
    </w:p>
    <w:p w:rsidR="00FB27D4" w:rsidRPr="00665902" w:rsidRDefault="00FB27D4" w:rsidP="00930ED9">
      <w:pPr>
        <w:pStyle w:val="a4"/>
        <w:shd w:val="clear" w:color="auto" w:fill="auto"/>
        <w:tabs>
          <w:tab w:val="left" w:pos="500"/>
        </w:tabs>
        <w:spacing w:line="360" w:lineRule="auto"/>
        <w:ind w:left="140" w:right="6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— Ах, как ты, Славик,</w:t>
      </w:r>
      <w:r w:rsidRPr="00665902">
        <w:rPr>
          <w:rStyle w:val="21"/>
          <w:noProof w:val="0"/>
          <w:sz w:val="24"/>
          <w:szCs w:val="24"/>
        </w:rPr>
        <w:t xml:space="preserve"> </w:t>
      </w:r>
      <w:r w:rsidRPr="00665902">
        <w:rPr>
          <w:rStyle w:val="3"/>
          <w:sz w:val="24"/>
          <w:szCs w:val="24"/>
        </w:rPr>
        <w:t>горишь</w:t>
      </w:r>
      <w:r w:rsidR="00930ED9" w:rsidRPr="00665902">
        <w:rPr>
          <w:rStyle w:val="3"/>
          <w:sz w:val="24"/>
          <w:szCs w:val="24"/>
        </w:rPr>
        <w:t>!</w:t>
      </w:r>
    </w:p>
    <w:p w:rsidR="00FB27D4" w:rsidRPr="00665902" w:rsidRDefault="00930ED9" w:rsidP="00FB27D4">
      <w:pPr>
        <w:pStyle w:val="a4"/>
        <w:numPr>
          <w:ilvl w:val="0"/>
          <w:numId w:val="7"/>
        </w:numPr>
        <w:shd w:val="clear" w:color="auto" w:fill="auto"/>
        <w:tabs>
          <w:tab w:val="left" w:pos="399"/>
        </w:tabs>
        <w:spacing w:line="360" w:lineRule="auto"/>
        <w:ind w:left="14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>Я не ла</w:t>
      </w:r>
      <w:r w:rsidR="00FB27D4" w:rsidRPr="00665902">
        <w:rPr>
          <w:sz w:val="24"/>
          <w:szCs w:val="24"/>
        </w:rPr>
        <w:t>мпа.— обиженно ответил Славик.</w:t>
      </w:r>
    </w:p>
    <w:p w:rsidR="00FB27D4" w:rsidRPr="00665902" w:rsidRDefault="00FB27D4" w:rsidP="00FB27D4">
      <w:pPr>
        <w:pStyle w:val="a4"/>
        <w:numPr>
          <w:ilvl w:val="1"/>
          <w:numId w:val="7"/>
        </w:numPr>
        <w:shd w:val="clear" w:color="auto" w:fill="auto"/>
        <w:tabs>
          <w:tab w:val="left" w:pos="630"/>
        </w:tabs>
        <w:spacing w:line="360" w:lineRule="auto"/>
        <w:ind w:left="140" w:right="6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—</w:t>
      </w:r>
      <w:r w:rsidRPr="00665902">
        <w:rPr>
          <w:rStyle w:val="53"/>
          <w:sz w:val="24"/>
          <w:szCs w:val="24"/>
        </w:rPr>
        <w:t>Ле</w:t>
      </w:r>
      <w:r w:rsidR="00930ED9" w:rsidRPr="00665902">
        <w:rPr>
          <w:rStyle w:val="53"/>
          <w:sz w:val="24"/>
          <w:szCs w:val="24"/>
        </w:rPr>
        <w:t>на спи</w:t>
      </w:r>
      <w:r w:rsidRPr="00665902">
        <w:rPr>
          <w:sz w:val="24"/>
          <w:szCs w:val="24"/>
        </w:rPr>
        <w:t xml:space="preserve"> сейчас же, а то уже второй час</w:t>
      </w:r>
      <w:r w:rsidRPr="00665902">
        <w:rPr>
          <w:rStyle w:val="53"/>
          <w:sz w:val="24"/>
          <w:szCs w:val="24"/>
        </w:rPr>
        <w:t xml:space="preserve"> </w:t>
      </w:r>
      <w:r w:rsidRPr="00665902">
        <w:rPr>
          <w:rStyle w:val="3"/>
          <w:sz w:val="24"/>
          <w:szCs w:val="24"/>
        </w:rPr>
        <w:t>пошел.</w:t>
      </w:r>
    </w:p>
    <w:p w:rsidR="00FB27D4" w:rsidRPr="00665902" w:rsidRDefault="00FB27D4" w:rsidP="00FB27D4">
      <w:pPr>
        <w:pStyle w:val="a4"/>
        <w:numPr>
          <w:ilvl w:val="0"/>
          <w:numId w:val="7"/>
        </w:numPr>
        <w:shd w:val="clear" w:color="auto" w:fill="auto"/>
        <w:tabs>
          <w:tab w:val="left" w:pos="390"/>
        </w:tabs>
        <w:spacing w:line="360" w:lineRule="auto"/>
        <w:ind w:left="14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>Куда?</w:t>
      </w:r>
    </w:p>
    <w:p w:rsidR="00FB27D4" w:rsidRPr="00665902" w:rsidRDefault="00930ED9" w:rsidP="00FB27D4">
      <w:pPr>
        <w:pStyle w:val="a4"/>
        <w:numPr>
          <w:ilvl w:val="0"/>
          <w:numId w:val="8"/>
        </w:numPr>
        <w:shd w:val="clear" w:color="auto" w:fill="auto"/>
        <w:tabs>
          <w:tab w:val="left" w:pos="476"/>
        </w:tabs>
        <w:spacing w:line="360" w:lineRule="auto"/>
        <w:ind w:left="140" w:right="6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t>— Вот идут солдаты, и все с пустыми руками. А где же</w:t>
      </w:r>
      <w:r w:rsidR="00FB27D4" w:rsidRPr="00665902">
        <w:rPr>
          <w:sz w:val="24"/>
          <w:szCs w:val="24"/>
        </w:rPr>
        <w:t xml:space="preserve"> сл</w:t>
      </w:r>
      <w:r w:rsidRPr="00665902">
        <w:rPr>
          <w:sz w:val="24"/>
          <w:szCs w:val="24"/>
        </w:rPr>
        <w:t>ужба? Папа говорил, что они несу</w:t>
      </w:r>
      <w:r w:rsidR="00FB27D4" w:rsidRPr="00665902">
        <w:rPr>
          <w:sz w:val="24"/>
          <w:szCs w:val="24"/>
        </w:rPr>
        <w:t>т службу.</w:t>
      </w:r>
    </w:p>
    <w:p w:rsidR="00FB27D4" w:rsidRPr="00665902" w:rsidRDefault="00930ED9" w:rsidP="00930ED9">
      <w:pPr>
        <w:pStyle w:val="a4"/>
        <w:numPr>
          <w:ilvl w:val="0"/>
          <w:numId w:val="8"/>
        </w:numPr>
        <w:shd w:val="clear" w:color="auto" w:fill="auto"/>
        <w:tabs>
          <w:tab w:val="left" w:pos="426"/>
        </w:tabs>
        <w:spacing w:line="360" w:lineRule="auto"/>
        <w:ind w:left="140" w:right="60" w:firstLine="0"/>
        <w:contextualSpacing/>
        <w:rPr>
          <w:sz w:val="24"/>
          <w:szCs w:val="24"/>
        </w:rPr>
      </w:pPr>
      <w:r w:rsidRPr="00665902">
        <w:rPr>
          <w:sz w:val="24"/>
          <w:szCs w:val="24"/>
        </w:rPr>
        <w:lastRenderedPageBreak/>
        <w:t xml:space="preserve">–Лариса, быстро </w:t>
      </w:r>
      <w:r w:rsidR="00FB27D4" w:rsidRPr="00665902">
        <w:rPr>
          <w:sz w:val="24"/>
          <w:szCs w:val="24"/>
        </w:rPr>
        <w:t>спать, уже ночь</w:t>
      </w:r>
      <w:r w:rsidR="00FB27D4" w:rsidRPr="00665902">
        <w:rPr>
          <w:rStyle w:val="53"/>
          <w:sz w:val="24"/>
          <w:szCs w:val="24"/>
        </w:rPr>
        <w:t xml:space="preserve"> на</w:t>
      </w:r>
      <w:r w:rsidR="00FB27D4" w:rsidRPr="00665902">
        <w:rPr>
          <w:rStyle w:val="53"/>
          <w:sz w:val="24"/>
          <w:szCs w:val="24"/>
        </w:rPr>
        <w:softHyphen/>
      </w:r>
      <w:r w:rsidR="00FB27D4" w:rsidRPr="00665902">
        <w:rPr>
          <w:rStyle w:val="3"/>
          <w:sz w:val="24"/>
          <w:szCs w:val="24"/>
        </w:rPr>
        <w:t>ступила.</w:t>
      </w:r>
    </w:p>
    <w:p w:rsidR="00FB27D4" w:rsidRPr="00665902" w:rsidRDefault="00FB27D4" w:rsidP="00FB27D4">
      <w:pPr>
        <w:pStyle w:val="a4"/>
        <w:numPr>
          <w:ilvl w:val="0"/>
          <w:numId w:val="7"/>
        </w:numPr>
        <w:shd w:val="clear" w:color="auto" w:fill="auto"/>
        <w:tabs>
          <w:tab w:val="left" w:pos="399"/>
        </w:tabs>
        <w:spacing w:line="360" w:lineRule="auto"/>
        <w:ind w:left="14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>А кого она</w:t>
      </w:r>
      <w:r w:rsidRPr="00665902">
        <w:rPr>
          <w:rStyle w:val="41"/>
          <w:sz w:val="24"/>
          <w:szCs w:val="24"/>
        </w:rPr>
        <w:t xml:space="preserve"> </w:t>
      </w:r>
      <w:r w:rsidRPr="00665902">
        <w:rPr>
          <w:rStyle w:val="53"/>
          <w:sz w:val="24"/>
          <w:szCs w:val="24"/>
        </w:rPr>
        <w:t>наступила?</w:t>
      </w:r>
    </w:p>
    <w:p w:rsidR="00FB27D4" w:rsidRPr="00665902" w:rsidRDefault="00930ED9" w:rsidP="00930ED9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line="360" w:lineRule="auto"/>
        <w:ind w:left="14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 xml:space="preserve">—Я так </w:t>
      </w:r>
      <w:r w:rsidR="00FB27D4" w:rsidRPr="00665902">
        <w:rPr>
          <w:sz w:val="24"/>
          <w:szCs w:val="24"/>
        </w:rPr>
        <w:t>устала, даже ноги</w:t>
      </w:r>
      <w:r w:rsidR="00FB27D4" w:rsidRPr="00665902">
        <w:rPr>
          <w:rStyle w:val="53"/>
          <w:sz w:val="24"/>
          <w:szCs w:val="24"/>
        </w:rPr>
        <w:t xml:space="preserve"> гудят.</w:t>
      </w:r>
    </w:p>
    <w:p w:rsidR="00930ED9" w:rsidRPr="00665902" w:rsidRDefault="00930ED9" w:rsidP="00FB27D4">
      <w:pPr>
        <w:pStyle w:val="a4"/>
        <w:numPr>
          <w:ilvl w:val="0"/>
          <w:numId w:val="7"/>
        </w:numPr>
        <w:shd w:val="clear" w:color="auto" w:fill="auto"/>
        <w:tabs>
          <w:tab w:val="left" w:pos="399"/>
        </w:tabs>
        <w:spacing w:line="360" w:lineRule="auto"/>
        <w:ind w:left="140" w:right="6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>А почему</w:t>
      </w:r>
      <w:r w:rsidR="00FB27D4" w:rsidRPr="00665902">
        <w:rPr>
          <w:sz w:val="24"/>
          <w:szCs w:val="24"/>
        </w:rPr>
        <w:t xml:space="preserve"> я не слышу? </w:t>
      </w:r>
    </w:p>
    <w:p w:rsidR="00FB27D4" w:rsidRPr="00665902" w:rsidRDefault="00FB27D4" w:rsidP="00930ED9">
      <w:pPr>
        <w:pStyle w:val="a4"/>
        <w:numPr>
          <w:ilvl w:val="0"/>
          <w:numId w:val="8"/>
        </w:numPr>
        <w:shd w:val="clear" w:color="auto" w:fill="auto"/>
        <w:tabs>
          <w:tab w:val="left" w:pos="399"/>
        </w:tabs>
        <w:spacing w:line="360" w:lineRule="auto"/>
        <w:ind w:left="140" w:right="6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 xml:space="preserve"> </w:t>
      </w:r>
      <w:r w:rsidR="00930ED9" w:rsidRPr="00665902">
        <w:rPr>
          <w:sz w:val="24"/>
          <w:szCs w:val="24"/>
        </w:rPr>
        <w:t xml:space="preserve"> </w:t>
      </w:r>
      <w:r w:rsidRPr="00665902">
        <w:rPr>
          <w:sz w:val="24"/>
          <w:szCs w:val="24"/>
        </w:rPr>
        <w:t>Бабушка утром говорит:</w:t>
      </w:r>
    </w:p>
    <w:p w:rsidR="00FB27D4" w:rsidRPr="00665902" w:rsidRDefault="00930ED9" w:rsidP="00FB27D4">
      <w:pPr>
        <w:pStyle w:val="a4"/>
        <w:numPr>
          <w:ilvl w:val="0"/>
          <w:numId w:val="7"/>
        </w:numPr>
        <w:shd w:val="clear" w:color="auto" w:fill="auto"/>
        <w:tabs>
          <w:tab w:val="left" w:pos="409"/>
        </w:tabs>
        <w:spacing w:line="360" w:lineRule="auto"/>
        <w:ind w:left="14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 xml:space="preserve">У меня </w:t>
      </w:r>
      <w:r w:rsidR="00FB27D4" w:rsidRPr="00665902">
        <w:rPr>
          <w:sz w:val="24"/>
          <w:szCs w:val="24"/>
        </w:rPr>
        <w:t>прямо голова</w:t>
      </w:r>
      <w:r w:rsidR="00FB27D4" w:rsidRPr="00665902">
        <w:rPr>
          <w:rStyle w:val="53"/>
          <w:sz w:val="24"/>
          <w:szCs w:val="24"/>
        </w:rPr>
        <w:t xml:space="preserve"> раскалывается.</w:t>
      </w:r>
    </w:p>
    <w:p w:rsidR="00FB27D4" w:rsidRPr="00665902" w:rsidRDefault="00930ED9" w:rsidP="00FB27D4">
      <w:pPr>
        <w:pStyle w:val="a4"/>
        <w:numPr>
          <w:ilvl w:val="0"/>
          <w:numId w:val="7"/>
        </w:numPr>
        <w:shd w:val="clear" w:color="auto" w:fill="auto"/>
        <w:tabs>
          <w:tab w:val="left" w:pos="394"/>
        </w:tabs>
        <w:spacing w:after="213" w:line="360" w:lineRule="auto"/>
        <w:ind w:left="140" w:firstLine="0"/>
        <w:contextualSpacing/>
        <w:jc w:val="left"/>
        <w:rPr>
          <w:sz w:val="24"/>
          <w:szCs w:val="24"/>
        </w:rPr>
      </w:pPr>
      <w:r w:rsidRPr="00665902">
        <w:rPr>
          <w:sz w:val="24"/>
          <w:szCs w:val="24"/>
        </w:rPr>
        <w:t>Бабуля, давай я ее тебе гвоздиками сколочу</w:t>
      </w:r>
      <w:r w:rsidR="009176B7" w:rsidRPr="00665902">
        <w:rPr>
          <w:sz w:val="24"/>
          <w:szCs w:val="24"/>
        </w:rPr>
        <w:t>.</w:t>
      </w:r>
    </w:p>
    <w:p w:rsidR="009176B7" w:rsidRPr="00F95192" w:rsidRDefault="009176B7" w:rsidP="009176B7">
      <w:pPr>
        <w:pStyle w:val="a4"/>
        <w:shd w:val="clear" w:color="auto" w:fill="auto"/>
        <w:tabs>
          <w:tab w:val="left" w:pos="394"/>
        </w:tabs>
        <w:spacing w:after="213" w:line="360" w:lineRule="auto"/>
        <w:ind w:left="140" w:firstLine="0"/>
        <w:contextualSpacing/>
        <w:jc w:val="left"/>
        <w:rPr>
          <w:sz w:val="28"/>
          <w:szCs w:val="28"/>
        </w:rPr>
      </w:pPr>
      <w:r w:rsidRPr="00F95192">
        <w:rPr>
          <w:sz w:val="28"/>
          <w:szCs w:val="28"/>
        </w:rPr>
        <w:t xml:space="preserve">      Выполняя эти и подобные им упражнения, учащиеся практически познакомятся с темой «Многозначность слова».</w:t>
      </w:r>
    </w:p>
    <w:p w:rsidR="00FB27D4" w:rsidRPr="00F95192" w:rsidRDefault="00FB27D4" w:rsidP="00FB27D4">
      <w:pPr>
        <w:pStyle w:val="51"/>
        <w:shd w:val="clear" w:color="auto" w:fill="auto"/>
        <w:spacing w:line="211" w:lineRule="exact"/>
        <w:ind w:left="140" w:right="60" w:firstLine="240"/>
        <w:jc w:val="both"/>
        <w:rPr>
          <w:sz w:val="28"/>
          <w:szCs w:val="28"/>
        </w:rPr>
      </w:pPr>
    </w:p>
    <w:p w:rsidR="00FB27D4" w:rsidRPr="00F95192" w:rsidRDefault="00FB27D4" w:rsidP="006B2B49">
      <w:pPr>
        <w:pStyle w:val="a7"/>
        <w:shd w:val="clear" w:color="auto" w:fill="auto"/>
        <w:tabs>
          <w:tab w:val="left" w:pos="522"/>
        </w:tabs>
        <w:ind w:left="100" w:right="120"/>
        <w:rPr>
          <w:sz w:val="28"/>
          <w:szCs w:val="28"/>
        </w:rPr>
      </w:pPr>
    </w:p>
    <w:p w:rsidR="00FB27D4" w:rsidRPr="00F95192" w:rsidRDefault="00FB27D4" w:rsidP="00FB27D4">
      <w:pPr>
        <w:pStyle w:val="a7"/>
        <w:shd w:val="clear" w:color="auto" w:fill="auto"/>
        <w:tabs>
          <w:tab w:val="left" w:pos="522"/>
        </w:tabs>
        <w:ind w:right="120"/>
        <w:rPr>
          <w:sz w:val="28"/>
          <w:szCs w:val="28"/>
        </w:rPr>
      </w:pPr>
    </w:p>
    <w:p w:rsidR="005F1E8D" w:rsidRPr="00F95192" w:rsidRDefault="005F1E8D" w:rsidP="009176B7">
      <w:pPr>
        <w:rPr>
          <w:rFonts w:ascii="Times New Roman" w:hAnsi="Times New Roman" w:cs="Times New Roman"/>
          <w:sz w:val="28"/>
          <w:szCs w:val="28"/>
        </w:rPr>
      </w:pPr>
    </w:p>
    <w:sectPr w:rsidR="005F1E8D" w:rsidRPr="00F95192" w:rsidSect="005F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F0" w:rsidRDefault="00BA5AF0" w:rsidP="00FB27D4">
      <w:pPr>
        <w:spacing w:after="0" w:line="240" w:lineRule="auto"/>
      </w:pPr>
      <w:r>
        <w:separator/>
      </w:r>
    </w:p>
  </w:endnote>
  <w:endnote w:type="continuationSeparator" w:id="0">
    <w:p w:rsidR="00BA5AF0" w:rsidRDefault="00BA5AF0" w:rsidP="00FB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F0" w:rsidRDefault="00BA5AF0" w:rsidP="00FB27D4">
      <w:pPr>
        <w:spacing w:after="0" w:line="240" w:lineRule="auto"/>
      </w:pPr>
      <w:r>
        <w:separator/>
      </w:r>
    </w:p>
  </w:footnote>
  <w:footnote w:type="continuationSeparator" w:id="0">
    <w:p w:rsidR="00BA5AF0" w:rsidRDefault="00BA5AF0" w:rsidP="00FB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8B"/>
    <w:rsid w:val="0009389F"/>
    <w:rsid w:val="001C5883"/>
    <w:rsid w:val="00277997"/>
    <w:rsid w:val="005F1E8D"/>
    <w:rsid w:val="0062505C"/>
    <w:rsid w:val="00627F14"/>
    <w:rsid w:val="00665902"/>
    <w:rsid w:val="006B2B49"/>
    <w:rsid w:val="00722552"/>
    <w:rsid w:val="00775D8B"/>
    <w:rsid w:val="009176B7"/>
    <w:rsid w:val="00930ED9"/>
    <w:rsid w:val="00A734AF"/>
    <w:rsid w:val="00B53283"/>
    <w:rsid w:val="00BA5AF0"/>
    <w:rsid w:val="00CE2DCA"/>
    <w:rsid w:val="00EB3E7F"/>
    <w:rsid w:val="00EC14D3"/>
    <w:rsid w:val="00F95192"/>
    <w:rsid w:val="00FB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775D8B"/>
    <w:rPr>
      <w:rFonts w:ascii="Times New Roman" w:hAnsi="Times New Roman" w:cs="Times New Roman"/>
      <w:w w:val="60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75D8B"/>
    <w:pPr>
      <w:shd w:val="clear" w:color="auto" w:fill="FFFFFF"/>
      <w:spacing w:after="0" w:line="658" w:lineRule="exact"/>
      <w:jc w:val="center"/>
      <w:outlineLvl w:val="0"/>
    </w:pPr>
    <w:rPr>
      <w:rFonts w:ascii="Times New Roman" w:hAnsi="Times New Roman" w:cs="Times New Roman"/>
      <w:w w:val="60"/>
      <w:sz w:val="48"/>
      <w:szCs w:val="48"/>
    </w:rPr>
  </w:style>
  <w:style w:type="character" w:customStyle="1" w:styleId="5">
    <w:name w:val="Основной текст (5)_"/>
    <w:basedOn w:val="a0"/>
    <w:link w:val="51"/>
    <w:uiPriority w:val="99"/>
    <w:rsid w:val="00775D8B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75D8B"/>
    <w:pPr>
      <w:shd w:val="clear" w:color="auto" w:fill="FFFFFF"/>
      <w:spacing w:after="0" w:line="202" w:lineRule="exact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sid w:val="00775D8B"/>
    <w:rPr>
      <w:rFonts w:ascii="Times New Roman" w:hAnsi="Times New Roman" w:cs="Times New Roman"/>
      <w:noProof/>
      <w:sz w:val="41"/>
      <w:szCs w:val="41"/>
      <w:shd w:val="clear" w:color="auto" w:fill="FFFFFF"/>
    </w:rPr>
  </w:style>
  <w:style w:type="character" w:customStyle="1" w:styleId="a3">
    <w:name w:val="Основной текст + Курсив"/>
    <w:basedOn w:val="a0"/>
    <w:uiPriority w:val="99"/>
    <w:rsid w:val="00775D8B"/>
    <w:rPr>
      <w:rFonts w:ascii="Times New Roman" w:hAnsi="Times New Roman" w:cs="Times New Roman"/>
      <w:i/>
      <w:iCs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775D8B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41"/>
      <w:szCs w:val="41"/>
    </w:rPr>
  </w:style>
  <w:style w:type="character" w:customStyle="1" w:styleId="11">
    <w:name w:val="Основной текст Знак1"/>
    <w:basedOn w:val="a0"/>
    <w:link w:val="a4"/>
    <w:uiPriority w:val="99"/>
    <w:rsid w:val="00775D8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4">
    <w:name w:val="Body Text"/>
    <w:basedOn w:val="a"/>
    <w:link w:val="11"/>
    <w:uiPriority w:val="99"/>
    <w:rsid w:val="00775D8B"/>
    <w:pPr>
      <w:shd w:val="clear" w:color="auto" w:fill="FFFFFF"/>
      <w:spacing w:after="0" w:line="168" w:lineRule="exact"/>
      <w:ind w:hanging="30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5D8B"/>
  </w:style>
  <w:style w:type="character" w:customStyle="1" w:styleId="4">
    <w:name w:val="Основной текст (4)_"/>
    <w:basedOn w:val="a0"/>
    <w:link w:val="40"/>
    <w:uiPriority w:val="99"/>
    <w:rsid w:val="00775D8B"/>
    <w:rPr>
      <w:rFonts w:ascii="Times New Roman" w:hAnsi="Times New Roman" w:cs="Times New Roman"/>
      <w:noProof/>
      <w:w w:val="60"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5D8B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w w:val="60"/>
      <w:sz w:val="48"/>
      <w:szCs w:val="48"/>
    </w:rPr>
  </w:style>
  <w:style w:type="character" w:customStyle="1" w:styleId="a6">
    <w:name w:val="Сноска_"/>
    <w:basedOn w:val="a0"/>
    <w:link w:val="a7"/>
    <w:uiPriority w:val="99"/>
    <w:rsid w:val="00775D8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2pt">
    <w:name w:val="Основной текст (5) + Интервал 2 pt"/>
    <w:basedOn w:val="5"/>
    <w:uiPriority w:val="99"/>
    <w:rsid w:val="00775D8B"/>
    <w:rPr>
      <w:spacing w:val="50"/>
    </w:rPr>
  </w:style>
  <w:style w:type="paragraph" w:customStyle="1" w:styleId="a7">
    <w:name w:val="Сноска"/>
    <w:basedOn w:val="a"/>
    <w:link w:val="a6"/>
    <w:uiPriority w:val="99"/>
    <w:rsid w:val="00775D8B"/>
    <w:pPr>
      <w:shd w:val="clear" w:color="auto" w:fill="FFFFFF"/>
      <w:spacing w:after="0" w:line="163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52pt1">
    <w:name w:val="Основной текст (5) + Интервал 2 pt1"/>
    <w:basedOn w:val="5"/>
    <w:uiPriority w:val="99"/>
    <w:rsid w:val="00627F14"/>
    <w:rPr>
      <w:spacing w:val="50"/>
    </w:rPr>
  </w:style>
  <w:style w:type="character" w:customStyle="1" w:styleId="2pt1">
    <w:name w:val="Основной текст + Интервал 2 pt1"/>
    <w:basedOn w:val="11"/>
    <w:uiPriority w:val="99"/>
    <w:rsid w:val="00627F14"/>
    <w:rPr>
      <w:spacing w:val="40"/>
    </w:rPr>
  </w:style>
  <w:style w:type="character" w:customStyle="1" w:styleId="510">
    <w:name w:val="Основной текст (5) + Курсив1"/>
    <w:aliases w:val="Интервал 0 pt1"/>
    <w:basedOn w:val="5"/>
    <w:uiPriority w:val="99"/>
    <w:rsid w:val="00627F14"/>
    <w:rPr>
      <w:i/>
      <w:iCs/>
      <w:spacing w:val="0"/>
    </w:rPr>
  </w:style>
  <w:style w:type="character" w:customStyle="1" w:styleId="50">
    <w:name w:val="Основной текст (5)"/>
    <w:basedOn w:val="5"/>
    <w:uiPriority w:val="99"/>
    <w:rsid w:val="00627F14"/>
  </w:style>
  <w:style w:type="character" w:customStyle="1" w:styleId="57">
    <w:name w:val="Основной текст (5)7"/>
    <w:basedOn w:val="5"/>
    <w:uiPriority w:val="99"/>
    <w:rsid w:val="00627F14"/>
  </w:style>
  <w:style w:type="character" w:customStyle="1" w:styleId="56">
    <w:name w:val="Основной текст (5)6"/>
    <w:basedOn w:val="5"/>
    <w:uiPriority w:val="99"/>
    <w:rsid w:val="00627F14"/>
    <w:rPr>
      <w:noProof/>
    </w:rPr>
  </w:style>
  <w:style w:type="character" w:customStyle="1" w:styleId="6">
    <w:name w:val="Основной текст + Курсив6"/>
    <w:basedOn w:val="11"/>
    <w:uiPriority w:val="99"/>
    <w:rsid w:val="00627F14"/>
    <w:rPr>
      <w:i/>
      <w:iCs/>
      <w:spacing w:val="0"/>
    </w:rPr>
  </w:style>
  <w:style w:type="character" w:customStyle="1" w:styleId="2pt">
    <w:name w:val="Основной текст + Интервал 2 pt"/>
    <w:basedOn w:val="11"/>
    <w:uiPriority w:val="99"/>
    <w:rsid w:val="00627F14"/>
    <w:rPr>
      <w:spacing w:val="40"/>
    </w:rPr>
  </w:style>
  <w:style w:type="character" w:customStyle="1" w:styleId="9">
    <w:name w:val="Основной текст + 9"/>
    <w:aliases w:val="5 pt,Интервал 0 pt"/>
    <w:basedOn w:val="11"/>
    <w:uiPriority w:val="99"/>
    <w:rsid w:val="00627F14"/>
    <w:rPr>
      <w:spacing w:val="10"/>
      <w:sz w:val="19"/>
      <w:szCs w:val="19"/>
    </w:rPr>
  </w:style>
  <w:style w:type="character" w:customStyle="1" w:styleId="52pt4">
    <w:name w:val="Основной текст (5) + Интервал 2 pt4"/>
    <w:basedOn w:val="5"/>
    <w:uiPriority w:val="99"/>
    <w:rsid w:val="00627F14"/>
    <w:rPr>
      <w:spacing w:val="50"/>
    </w:rPr>
  </w:style>
  <w:style w:type="character" w:customStyle="1" w:styleId="12">
    <w:name w:val="Основной текст + Курсив1"/>
    <w:basedOn w:val="11"/>
    <w:uiPriority w:val="99"/>
    <w:rsid w:val="00627F14"/>
    <w:rPr>
      <w:i/>
      <w:iCs/>
      <w:spacing w:val="0"/>
    </w:rPr>
  </w:style>
  <w:style w:type="character" w:customStyle="1" w:styleId="52">
    <w:name w:val="Основной текст (5) + Курсив"/>
    <w:aliases w:val="Интервал 0 pt4"/>
    <w:basedOn w:val="5"/>
    <w:uiPriority w:val="99"/>
    <w:rsid w:val="00FB27D4"/>
    <w:rPr>
      <w:i/>
      <w:iCs/>
      <w:spacing w:val="0"/>
    </w:rPr>
  </w:style>
  <w:style w:type="character" w:customStyle="1" w:styleId="53">
    <w:name w:val="Основной текст + Курсив5"/>
    <w:basedOn w:val="11"/>
    <w:uiPriority w:val="99"/>
    <w:rsid w:val="00FB27D4"/>
    <w:rPr>
      <w:i/>
      <w:iCs/>
      <w:spacing w:val="0"/>
    </w:rPr>
  </w:style>
  <w:style w:type="character" w:customStyle="1" w:styleId="52pt3">
    <w:name w:val="Основной текст (5) + Интервал 2 pt3"/>
    <w:basedOn w:val="5"/>
    <w:uiPriority w:val="99"/>
    <w:rsid w:val="00FB27D4"/>
    <w:rPr>
      <w:spacing w:val="50"/>
    </w:rPr>
  </w:style>
  <w:style w:type="character" w:customStyle="1" w:styleId="520">
    <w:name w:val="Основной текст (5) + Курсив2"/>
    <w:aliases w:val="Интервал 0 pt3"/>
    <w:basedOn w:val="5"/>
    <w:uiPriority w:val="99"/>
    <w:rsid w:val="00FB27D4"/>
    <w:rPr>
      <w:i/>
      <w:iCs/>
      <w:spacing w:val="0"/>
    </w:rPr>
  </w:style>
  <w:style w:type="character" w:customStyle="1" w:styleId="a8">
    <w:name w:val="Сноска + Курсив"/>
    <w:basedOn w:val="a6"/>
    <w:uiPriority w:val="99"/>
    <w:rsid w:val="00FB27D4"/>
    <w:rPr>
      <w:i/>
      <w:iCs/>
      <w:spacing w:val="0"/>
    </w:rPr>
  </w:style>
  <w:style w:type="character" w:customStyle="1" w:styleId="2pt3">
    <w:name w:val="Основной текст + Интервал 2 pt3"/>
    <w:basedOn w:val="11"/>
    <w:uiPriority w:val="99"/>
    <w:rsid w:val="00FB27D4"/>
    <w:rPr>
      <w:spacing w:val="40"/>
    </w:rPr>
  </w:style>
  <w:style w:type="character" w:customStyle="1" w:styleId="41">
    <w:name w:val="Основной текст + Курсив4"/>
    <w:basedOn w:val="11"/>
    <w:uiPriority w:val="99"/>
    <w:rsid w:val="00FB27D4"/>
    <w:rPr>
      <w:i/>
      <w:iCs/>
      <w:spacing w:val="0"/>
    </w:rPr>
  </w:style>
  <w:style w:type="character" w:customStyle="1" w:styleId="3">
    <w:name w:val="Основной текст + Курсив3"/>
    <w:basedOn w:val="11"/>
    <w:uiPriority w:val="99"/>
    <w:rsid w:val="00FB27D4"/>
    <w:rPr>
      <w:i/>
      <w:iCs/>
      <w:spacing w:val="0"/>
    </w:rPr>
  </w:style>
  <w:style w:type="character" w:customStyle="1" w:styleId="2pt2">
    <w:name w:val="Основной текст + Интервал 2 pt2"/>
    <w:basedOn w:val="11"/>
    <w:uiPriority w:val="99"/>
    <w:rsid w:val="00FB27D4"/>
    <w:rPr>
      <w:spacing w:val="40"/>
    </w:rPr>
  </w:style>
  <w:style w:type="character" w:customStyle="1" w:styleId="55">
    <w:name w:val="Основной текст (5)5"/>
    <w:basedOn w:val="5"/>
    <w:uiPriority w:val="99"/>
    <w:rsid w:val="00FB27D4"/>
  </w:style>
  <w:style w:type="character" w:customStyle="1" w:styleId="54">
    <w:name w:val="Основной текст (5)4"/>
    <w:basedOn w:val="5"/>
    <w:uiPriority w:val="99"/>
    <w:rsid w:val="00FB27D4"/>
  </w:style>
  <w:style w:type="character" w:customStyle="1" w:styleId="52pt2">
    <w:name w:val="Основной текст (5) + Интервал 2 pt2"/>
    <w:basedOn w:val="5"/>
    <w:uiPriority w:val="99"/>
    <w:rsid w:val="00FB27D4"/>
    <w:rPr>
      <w:spacing w:val="50"/>
    </w:rPr>
  </w:style>
  <w:style w:type="character" w:customStyle="1" w:styleId="21">
    <w:name w:val="Основной текст + Курсив2"/>
    <w:basedOn w:val="11"/>
    <w:uiPriority w:val="99"/>
    <w:rsid w:val="00FB27D4"/>
    <w:rPr>
      <w:i/>
      <w:iCs/>
      <w:noProof/>
      <w:spacing w:val="0"/>
    </w:rPr>
  </w:style>
  <w:style w:type="character" w:customStyle="1" w:styleId="5pt2">
    <w:name w:val="Основной текст + Интервал 5 pt2"/>
    <w:basedOn w:val="11"/>
    <w:uiPriority w:val="99"/>
    <w:rsid w:val="00FB27D4"/>
    <w:rPr>
      <w:noProof/>
      <w:spacing w:val="100"/>
    </w:rPr>
  </w:style>
  <w:style w:type="character" w:customStyle="1" w:styleId="5pt1">
    <w:name w:val="Основной текст + Интервал 5 pt1"/>
    <w:basedOn w:val="11"/>
    <w:uiPriority w:val="99"/>
    <w:rsid w:val="00FB27D4"/>
    <w:rPr>
      <w:spacing w:val="100"/>
    </w:rPr>
  </w:style>
  <w:style w:type="character" w:customStyle="1" w:styleId="Arial">
    <w:name w:val="Основной текст + Arial"/>
    <w:aliases w:val="7 pt,Интервал 0 pt2"/>
    <w:basedOn w:val="11"/>
    <w:uiPriority w:val="99"/>
    <w:rsid w:val="00FB27D4"/>
    <w:rPr>
      <w:rFonts w:ascii="Arial" w:hAnsi="Arial" w:cs="Arial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0803-53D8-4B08-A63C-308834F6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2012-05-05T20:15:00Z</dcterms:created>
  <dcterms:modified xsi:type="dcterms:W3CDTF">2012-05-05T20:15:00Z</dcterms:modified>
</cp:coreProperties>
</file>